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534A" w14:textId="77777777" w:rsidR="00584C38" w:rsidRDefault="00584C38">
      <w:pPr>
        <w:autoSpaceDE w:val="0"/>
        <w:autoSpaceDN w:val="0"/>
        <w:spacing w:after="78" w:line="220" w:lineRule="exact"/>
      </w:pPr>
    </w:p>
    <w:p w14:paraId="52FF2881" w14:textId="77777777" w:rsidR="00584C38" w:rsidRPr="00071585" w:rsidRDefault="00071585">
      <w:pPr>
        <w:autoSpaceDE w:val="0"/>
        <w:autoSpaceDN w:val="0"/>
        <w:spacing w:after="0" w:line="230" w:lineRule="auto"/>
        <w:ind w:left="792"/>
        <w:rPr>
          <w:lang w:val="ru-RU"/>
        </w:rPr>
      </w:pPr>
      <w:r w:rsidRPr="00071585">
        <w:rPr>
          <w:rFonts w:ascii="Times New Roman" w:eastAsia="Times New Roman" w:hAnsi="Times New Roman"/>
          <w:b/>
          <w:color w:val="000000"/>
          <w:sz w:val="24"/>
          <w:lang w:val="ru-RU"/>
        </w:rPr>
        <w:t>МИНИСТЕРСТВО ПРОСВЕЩЕНИЯ РОССИЙСКОЙ ФЕДЕРАЦИИ</w:t>
      </w:r>
    </w:p>
    <w:p w14:paraId="21C1C8E9" w14:textId="77777777" w:rsidR="00584C38" w:rsidRPr="00071585" w:rsidRDefault="00071585">
      <w:pPr>
        <w:autoSpaceDE w:val="0"/>
        <w:autoSpaceDN w:val="0"/>
        <w:spacing w:before="670" w:after="0" w:line="230" w:lineRule="auto"/>
        <w:ind w:left="2142"/>
        <w:rPr>
          <w:lang w:val="ru-RU"/>
        </w:rPr>
      </w:pPr>
      <w:r w:rsidRPr="00071585">
        <w:rPr>
          <w:rFonts w:ascii="Times New Roman" w:eastAsia="Times New Roman" w:hAnsi="Times New Roman"/>
          <w:color w:val="000000"/>
          <w:sz w:val="24"/>
          <w:lang w:val="ru-RU"/>
        </w:rPr>
        <w:t>Департамент образования Ярославской области</w:t>
      </w:r>
    </w:p>
    <w:p w14:paraId="224569A3" w14:textId="77777777" w:rsidR="00584C38" w:rsidRPr="00071585" w:rsidRDefault="00071585">
      <w:pPr>
        <w:autoSpaceDE w:val="0"/>
        <w:autoSpaceDN w:val="0"/>
        <w:spacing w:before="670" w:after="0" w:line="230" w:lineRule="auto"/>
        <w:ind w:left="2208"/>
        <w:rPr>
          <w:lang w:val="ru-RU"/>
        </w:rPr>
      </w:pPr>
      <w:r w:rsidRPr="00071585">
        <w:rPr>
          <w:rFonts w:ascii="Times New Roman" w:eastAsia="Times New Roman" w:hAnsi="Times New Roman"/>
          <w:color w:val="000000"/>
          <w:sz w:val="24"/>
          <w:lang w:val="ru-RU"/>
        </w:rPr>
        <w:t>департамент образования мэрии г. Ярославля;</w:t>
      </w:r>
    </w:p>
    <w:p w14:paraId="5BF267A2" w14:textId="6753B541" w:rsidR="00584C38" w:rsidRPr="00071585" w:rsidRDefault="00277F7C" w:rsidP="00277F7C">
      <w:pPr>
        <w:autoSpaceDE w:val="0"/>
        <w:autoSpaceDN w:val="0"/>
        <w:spacing w:before="670" w:after="0" w:line="230" w:lineRule="auto"/>
        <w:ind w:right="-47"/>
        <w:jc w:val="center"/>
        <w:rPr>
          <w:lang w:val="ru-RU"/>
        </w:rPr>
      </w:pPr>
      <w:r>
        <w:rPr>
          <w:rFonts w:ascii="Times New Roman" w:eastAsia="Times New Roman" w:hAnsi="Times New Roman"/>
          <w:color w:val="000000"/>
          <w:sz w:val="24"/>
          <w:lang w:val="ru-RU"/>
        </w:rPr>
        <w:t>муниципальное общеобразовательное учреждение «Средняя школа №80 с углубленным изучением английского языка» (</w:t>
      </w:r>
      <w:r w:rsidR="00071585" w:rsidRPr="00071585">
        <w:rPr>
          <w:rFonts w:ascii="Times New Roman" w:eastAsia="Times New Roman" w:hAnsi="Times New Roman"/>
          <w:color w:val="000000"/>
          <w:sz w:val="24"/>
          <w:lang w:val="ru-RU"/>
        </w:rPr>
        <w:t>средняя школа № 80</w:t>
      </w:r>
      <w:r>
        <w:rPr>
          <w:rFonts w:ascii="Times New Roman" w:eastAsia="Times New Roman" w:hAnsi="Times New Roman"/>
          <w:color w:val="000000"/>
          <w:sz w:val="24"/>
          <w:lang w:val="ru-RU"/>
        </w:rPr>
        <w:t>)</w:t>
      </w:r>
    </w:p>
    <w:p w14:paraId="15139648" w14:textId="77777777" w:rsidR="00277F7C" w:rsidRDefault="00277F7C" w:rsidP="00277F7C">
      <w:pPr>
        <w:autoSpaceDE w:val="0"/>
        <w:autoSpaceDN w:val="0"/>
        <w:spacing w:after="0" w:line="240" w:lineRule="auto"/>
        <w:ind w:right="1795"/>
        <w:jc w:val="right"/>
        <w:rPr>
          <w:rFonts w:ascii="Times New Roman" w:eastAsia="Times New Roman" w:hAnsi="Times New Roman"/>
          <w:color w:val="000000"/>
          <w:w w:val="102"/>
          <w:sz w:val="20"/>
          <w:lang w:val="ru-RU"/>
        </w:rPr>
      </w:pPr>
    </w:p>
    <w:p w14:paraId="5DE9AA09" w14:textId="77777777" w:rsidR="00277F7C" w:rsidRDefault="00277F7C" w:rsidP="00277F7C">
      <w:pPr>
        <w:autoSpaceDE w:val="0"/>
        <w:autoSpaceDN w:val="0"/>
        <w:spacing w:after="0" w:line="240" w:lineRule="auto"/>
        <w:ind w:right="1795"/>
        <w:jc w:val="right"/>
        <w:rPr>
          <w:rFonts w:ascii="Times New Roman" w:eastAsia="Times New Roman" w:hAnsi="Times New Roman"/>
          <w:color w:val="000000"/>
          <w:w w:val="102"/>
          <w:sz w:val="20"/>
          <w:lang w:val="ru-RU"/>
        </w:rPr>
      </w:pPr>
    </w:p>
    <w:p w14:paraId="229E23FF" w14:textId="77777777" w:rsidR="00277F7C" w:rsidRDefault="00277F7C" w:rsidP="00277F7C">
      <w:pPr>
        <w:autoSpaceDE w:val="0"/>
        <w:autoSpaceDN w:val="0"/>
        <w:spacing w:after="0" w:line="240" w:lineRule="auto"/>
        <w:ind w:right="1795"/>
        <w:jc w:val="right"/>
        <w:rPr>
          <w:rFonts w:ascii="Times New Roman" w:eastAsia="Times New Roman" w:hAnsi="Times New Roman"/>
          <w:color w:val="000000"/>
          <w:w w:val="102"/>
          <w:sz w:val="20"/>
          <w:lang w:val="ru-RU"/>
        </w:rPr>
      </w:pPr>
    </w:p>
    <w:p w14:paraId="4DAE1098" w14:textId="77777777" w:rsidR="00277F7C" w:rsidRPr="00277F7C" w:rsidRDefault="00277F7C" w:rsidP="00277F7C">
      <w:pPr>
        <w:widowControl w:val="0"/>
        <w:autoSpaceDE w:val="0"/>
        <w:autoSpaceDN w:val="0"/>
        <w:spacing w:after="0" w:line="217" w:lineRule="exact"/>
        <w:ind w:left="3600"/>
        <w:jc w:val="center"/>
        <w:rPr>
          <w:rFonts w:ascii="Times New Roman" w:eastAsia="Times New Roman" w:hAnsi="Times New Roman" w:cs="Times New Roman"/>
          <w:sz w:val="20"/>
          <w:lang w:val="ru-RU"/>
        </w:rPr>
      </w:pPr>
      <w:r w:rsidRPr="00277F7C">
        <w:rPr>
          <w:rFonts w:ascii="Times New Roman" w:eastAsia="Times New Roman" w:hAnsi="Times New Roman" w:cs="Times New Roman"/>
          <w:sz w:val="20"/>
          <w:lang w:val="ru-RU"/>
        </w:rPr>
        <w:t>УТВЕРЖДЕНО</w:t>
      </w:r>
    </w:p>
    <w:p w14:paraId="2F054DC5" w14:textId="65059A99" w:rsidR="00277F7C" w:rsidRPr="00277F7C" w:rsidRDefault="00277F7C" w:rsidP="00277F7C">
      <w:pPr>
        <w:widowControl w:val="0"/>
        <w:autoSpaceDE w:val="0"/>
        <w:autoSpaceDN w:val="0"/>
        <w:spacing w:after="0" w:line="217" w:lineRule="exact"/>
        <w:ind w:left="5040"/>
        <w:rPr>
          <w:rFonts w:ascii="Times New Roman" w:eastAsia="Times New Roman" w:hAnsi="Times New Roman" w:cs="Times New Roman"/>
          <w:sz w:val="20"/>
          <w:lang w:val="ru-RU"/>
        </w:rPr>
      </w:pPr>
      <w:r w:rsidRPr="00277F7C">
        <w:rPr>
          <w:rFonts w:ascii="Times New Roman" w:eastAsia="Times New Roman" w:hAnsi="Times New Roman" w:cs="Times New Roman"/>
          <w:sz w:val="20"/>
          <w:lang w:val="ru-RU"/>
        </w:rPr>
        <w:t>Директор</w:t>
      </w:r>
      <w:r>
        <w:rPr>
          <w:rFonts w:ascii="Times New Roman" w:eastAsia="Times New Roman" w:hAnsi="Times New Roman" w:cs="Times New Roman"/>
          <w:sz w:val="20"/>
          <w:lang w:val="ru-RU"/>
        </w:rPr>
        <w:t xml:space="preserve"> __________________ </w:t>
      </w:r>
      <w:r w:rsidRPr="00277F7C">
        <w:rPr>
          <w:rFonts w:ascii="Times New Roman" w:eastAsia="Times New Roman" w:hAnsi="Times New Roman" w:cs="Times New Roman"/>
          <w:sz w:val="20"/>
          <w:lang w:val="ru-RU"/>
        </w:rPr>
        <w:t>Хитрова</w:t>
      </w:r>
      <w:r w:rsidRPr="00277F7C">
        <w:rPr>
          <w:rFonts w:ascii="Times New Roman" w:eastAsia="Times New Roman" w:hAnsi="Times New Roman" w:cs="Times New Roman"/>
          <w:spacing w:val="7"/>
          <w:sz w:val="20"/>
          <w:lang w:val="ru-RU"/>
        </w:rPr>
        <w:t xml:space="preserve"> </w:t>
      </w:r>
      <w:r w:rsidRPr="00277F7C">
        <w:rPr>
          <w:rFonts w:ascii="Times New Roman" w:eastAsia="Times New Roman" w:hAnsi="Times New Roman" w:cs="Times New Roman"/>
          <w:sz w:val="20"/>
          <w:lang w:val="ru-RU"/>
        </w:rPr>
        <w:t>Г.В.</w:t>
      </w:r>
    </w:p>
    <w:p w14:paraId="0B89405D" w14:textId="12391898" w:rsidR="00277F7C" w:rsidRPr="00277F7C" w:rsidRDefault="00277F7C" w:rsidP="00277F7C">
      <w:pPr>
        <w:widowControl w:val="0"/>
        <w:autoSpaceDE w:val="0"/>
        <w:autoSpaceDN w:val="0"/>
        <w:spacing w:before="178" w:after="0" w:line="240" w:lineRule="auto"/>
        <w:ind w:left="5040"/>
        <w:rPr>
          <w:rFonts w:ascii="Times New Roman" w:eastAsia="Times New Roman" w:hAnsi="Times New Roman" w:cs="Times New Roman"/>
          <w:sz w:val="20"/>
          <w:lang w:val="ru-RU"/>
        </w:rPr>
      </w:pPr>
      <w:r w:rsidRPr="00277F7C">
        <w:rPr>
          <w:rFonts w:ascii="Times New Roman" w:eastAsia="Times New Roman" w:hAnsi="Times New Roman" w:cs="Times New Roman"/>
          <w:sz w:val="20"/>
          <w:lang w:val="ru-RU"/>
        </w:rPr>
        <w:t>Приказ</w:t>
      </w:r>
      <w:r w:rsidRPr="00277F7C">
        <w:rPr>
          <w:rFonts w:ascii="Times New Roman" w:eastAsia="Times New Roman" w:hAnsi="Times New Roman" w:cs="Times New Roman"/>
          <w:spacing w:val="3"/>
          <w:sz w:val="20"/>
          <w:lang w:val="ru-RU"/>
        </w:rPr>
        <w:t xml:space="preserve"> </w:t>
      </w:r>
      <w:r w:rsidRPr="00277F7C">
        <w:rPr>
          <w:rFonts w:ascii="Times New Roman" w:eastAsia="Times New Roman" w:hAnsi="Times New Roman" w:cs="Times New Roman"/>
          <w:sz w:val="20"/>
          <w:lang w:val="ru-RU"/>
        </w:rPr>
        <w:t>№355</w:t>
      </w:r>
      <w:r>
        <w:rPr>
          <w:rFonts w:ascii="Times New Roman" w:eastAsia="Times New Roman" w:hAnsi="Times New Roman" w:cs="Times New Roman"/>
          <w:sz w:val="20"/>
          <w:lang w:val="ru-RU"/>
        </w:rPr>
        <w:t xml:space="preserve">        </w:t>
      </w:r>
      <w:r w:rsidRPr="00277F7C">
        <w:rPr>
          <w:rFonts w:ascii="Times New Roman" w:eastAsia="Times New Roman" w:hAnsi="Times New Roman" w:cs="Times New Roman"/>
          <w:sz w:val="20"/>
          <w:lang w:val="ru-RU"/>
        </w:rPr>
        <w:t>от</w:t>
      </w:r>
      <w:r w:rsidRPr="00277F7C">
        <w:rPr>
          <w:rFonts w:ascii="Times New Roman" w:eastAsia="Times New Roman" w:hAnsi="Times New Roman" w:cs="Times New Roman"/>
          <w:spacing w:val="3"/>
          <w:sz w:val="20"/>
          <w:lang w:val="ru-RU"/>
        </w:rPr>
        <w:t xml:space="preserve"> </w:t>
      </w:r>
      <w:r w:rsidRPr="00277F7C">
        <w:rPr>
          <w:rFonts w:ascii="Times New Roman" w:eastAsia="Times New Roman" w:hAnsi="Times New Roman" w:cs="Times New Roman"/>
          <w:sz w:val="20"/>
          <w:lang w:val="ru-RU"/>
        </w:rPr>
        <w:t>"25"</w:t>
      </w:r>
      <w:r w:rsidRPr="00277F7C">
        <w:rPr>
          <w:rFonts w:ascii="Times New Roman" w:eastAsia="Times New Roman" w:hAnsi="Times New Roman" w:cs="Times New Roman"/>
          <w:spacing w:val="1"/>
          <w:sz w:val="20"/>
          <w:lang w:val="ru-RU"/>
        </w:rPr>
        <w:t xml:space="preserve"> </w:t>
      </w:r>
      <w:r w:rsidRPr="00277F7C">
        <w:rPr>
          <w:rFonts w:ascii="Times New Roman" w:eastAsia="Times New Roman" w:hAnsi="Times New Roman" w:cs="Times New Roman"/>
          <w:sz w:val="20"/>
          <w:lang w:val="ru-RU"/>
        </w:rPr>
        <w:t>07</w:t>
      </w:r>
      <w:r w:rsidRPr="00277F7C">
        <w:rPr>
          <w:rFonts w:ascii="Times New Roman" w:eastAsia="Times New Roman" w:hAnsi="Times New Roman" w:cs="Times New Roman"/>
          <w:spacing w:val="17"/>
          <w:sz w:val="20"/>
          <w:lang w:val="ru-RU"/>
        </w:rPr>
        <w:t xml:space="preserve"> </w:t>
      </w:r>
      <w:r w:rsidRPr="00277F7C">
        <w:rPr>
          <w:rFonts w:ascii="Times New Roman" w:eastAsia="Times New Roman" w:hAnsi="Times New Roman" w:cs="Times New Roman"/>
          <w:sz w:val="20"/>
          <w:lang w:val="ru-RU"/>
        </w:rPr>
        <w:t>2022</w:t>
      </w:r>
      <w:r w:rsidRPr="00277F7C">
        <w:rPr>
          <w:rFonts w:ascii="Times New Roman" w:eastAsia="Times New Roman" w:hAnsi="Times New Roman" w:cs="Times New Roman"/>
          <w:spacing w:val="5"/>
          <w:sz w:val="20"/>
          <w:lang w:val="ru-RU"/>
        </w:rPr>
        <w:t xml:space="preserve"> </w:t>
      </w:r>
      <w:r w:rsidRPr="00277F7C">
        <w:rPr>
          <w:rFonts w:ascii="Times New Roman" w:eastAsia="Times New Roman" w:hAnsi="Times New Roman" w:cs="Times New Roman"/>
          <w:sz w:val="20"/>
          <w:lang w:val="ru-RU"/>
        </w:rPr>
        <w:t>г.</w:t>
      </w:r>
    </w:p>
    <w:p w14:paraId="00AA96AC" w14:textId="77777777" w:rsidR="00584C38" w:rsidRPr="00071585" w:rsidRDefault="00071585">
      <w:pPr>
        <w:autoSpaceDE w:val="0"/>
        <w:autoSpaceDN w:val="0"/>
        <w:spacing w:before="1038" w:after="0" w:line="230" w:lineRule="auto"/>
        <w:ind w:right="3652"/>
        <w:jc w:val="right"/>
        <w:rPr>
          <w:lang w:val="ru-RU"/>
        </w:rPr>
      </w:pPr>
      <w:r w:rsidRPr="00071585">
        <w:rPr>
          <w:rFonts w:ascii="Times New Roman" w:eastAsia="Times New Roman" w:hAnsi="Times New Roman"/>
          <w:b/>
          <w:color w:val="000000"/>
          <w:sz w:val="24"/>
          <w:lang w:val="ru-RU"/>
        </w:rPr>
        <w:t>РАБОЧАЯ ПРОГРАММА</w:t>
      </w:r>
    </w:p>
    <w:p w14:paraId="2B62EAED" w14:textId="77777777" w:rsidR="00584C38" w:rsidRPr="00071585" w:rsidRDefault="00071585">
      <w:pPr>
        <w:autoSpaceDE w:val="0"/>
        <w:autoSpaceDN w:val="0"/>
        <w:spacing w:before="70" w:after="0" w:line="230" w:lineRule="auto"/>
        <w:ind w:right="4424"/>
        <w:jc w:val="right"/>
        <w:rPr>
          <w:lang w:val="ru-RU"/>
        </w:rPr>
      </w:pPr>
      <w:r w:rsidRPr="00071585">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071585">
        <w:rPr>
          <w:rFonts w:ascii="Times New Roman" w:eastAsia="Times New Roman" w:hAnsi="Times New Roman"/>
          <w:b/>
          <w:color w:val="000000"/>
          <w:sz w:val="24"/>
          <w:lang w:val="ru-RU"/>
        </w:rPr>
        <w:t xml:space="preserve"> 3235666)</w:t>
      </w:r>
    </w:p>
    <w:p w14:paraId="0CDB408C" w14:textId="77777777" w:rsidR="00584C38" w:rsidRPr="00071585" w:rsidRDefault="00071585">
      <w:pPr>
        <w:autoSpaceDE w:val="0"/>
        <w:autoSpaceDN w:val="0"/>
        <w:spacing w:before="166" w:after="0" w:line="230" w:lineRule="auto"/>
        <w:ind w:right="4024"/>
        <w:jc w:val="right"/>
        <w:rPr>
          <w:lang w:val="ru-RU"/>
        </w:rPr>
      </w:pPr>
      <w:r w:rsidRPr="00071585">
        <w:rPr>
          <w:rFonts w:ascii="Times New Roman" w:eastAsia="Times New Roman" w:hAnsi="Times New Roman"/>
          <w:color w:val="000000"/>
          <w:sz w:val="24"/>
          <w:lang w:val="ru-RU"/>
        </w:rPr>
        <w:t>учебного предмета</w:t>
      </w:r>
    </w:p>
    <w:p w14:paraId="5247ED8C" w14:textId="77777777" w:rsidR="00584C38" w:rsidRPr="00071585" w:rsidRDefault="00071585">
      <w:pPr>
        <w:autoSpaceDE w:val="0"/>
        <w:autoSpaceDN w:val="0"/>
        <w:spacing w:before="70" w:after="0" w:line="230" w:lineRule="auto"/>
        <w:ind w:right="3782"/>
        <w:jc w:val="right"/>
        <w:rPr>
          <w:lang w:val="ru-RU"/>
        </w:rPr>
      </w:pPr>
      <w:r w:rsidRPr="00071585">
        <w:rPr>
          <w:rFonts w:ascii="Times New Roman" w:eastAsia="Times New Roman" w:hAnsi="Times New Roman"/>
          <w:color w:val="000000"/>
          <w:sz w:val="24"/>
          <w:lang w:val="ru-RU"/>
        </w:rPr>
        <w:t>«Физическая культура»</w:t>
      </w:r>
    </w:p>
    <w:p w14:paraId="2C70FC46" w14:textId="77777777" w:rsidR="00584C38" w:rsidRPr="00071585" w:rsidRDefault="00071585">
      <w:pPr>
        <w:autoSpaceDE w:val="0"/>
        <w:autoSpaceDN w:val="0"/>
        <w:spacing w:before="670" w:after="0" w:line="230" w:lineRule="auto"/>
        <w:ind w:left="2340"/>
        <w:rPr>
          <w:lang w:val="ru-RU"/>
        </w:rPr>
      </w:pPr>
      <w:r w:rsidRPr="00071585">
        <w:rPr>
          <w:rFonts w:ascii="Times New Roman" w:eastAsia="Times New Roman" w:hAnsi="Times New Roman"/>
          <w:color w:val="000000"/>
          <w:sz w:val="24"/>
          <w:lang w:val="ru-RU"/>
        </w:rPr>
        <w:t>для 5 класса основного общего образования</w:t>
      </w:r>
    </w:p>
    <w:p w14:paraId="058AD483" w14:textId="77777777" w:rsidR="00584C38" w:rsidRPr="00071585" w:rsidRDefault="00071585">
      <w:pPr>
        <w:autoSpaceDE w:val="0"/>
        <w:autoSpaceDN w:val="0"/>
        <w:spacing w:before="70" w:after="0" w:line="230" w:lineRule="auto"/>
        <w:ind w:right="3622"/>
        <w:jc w:val="right"/>
        <w:rPr>
          <w:lang w:val="ru-RU"/>
        </w:rPr>
      </w:pPr>
      <w:r w:rsidRPr="00071585">
        <w:rPr>
          <w:rFonts w:ascii="Times New Roman" w:eastAsia="Times New Roman" w:hAnsi="Times New Roman"/>
          <w:color w:val="000000"/>
          <w:sz w:val="24"/>
          <w:lang w:val="ru-RU"/>
        </w:rPr>
        <w:t>на 2022-2023  учебный год</w:t>
      </w:r>
    </w:p>
    <w:p w14:paraId="3A075937" w14:textId="77777777" w:rsidR="00584C38" w:rsidRPr="00071585" w:rsidRDefault="00071585">
      <w:pPr>
        <w:autoSpaceDE w:val="0"/>
        <w:autoSpaceDN w:val="0"/>
        <w:spacing w:before="2112" w:after="0" w:line="230" w:lineRule="auto"/>
        <w:ind w:right="34"/>
        <w:jc w:val="right"/>
        <w:rPr>
          <w:lang w:val="ru-RU"/>
        </w:rPr>
      </w:pPr>
      <w:r w:rsidRPr="00071585">
        <w:rPr>
          <w:rFonts w:ascii="Times New Roman" w:eastAsia="Times New Roman" w:hAnsi="Times New Roman"/>
          <w:color w:val="000000"/>
          <w:sz w:val="24"/>
          <w:lang w:val="ru-RU"/>
        </w:rPr>
        <w:t>Составитель: Алексеева Элена Сергеевна</w:t>
      </w:r>
    </w:p>
    <w:p w14:paraId="46F67297" w14:textId="77777777" w:rsidR="00584C38" w:rsidRPr="00071585" w:rsidRDefault="00071585">
      <w:pPr>
        <w:autoSpaceDE w:val="0"/>
        <w:autoSpaceDN w:val="0"/>
        <w:spacing w:before="70" w:after="0" w:line="230" w:lineRule="auto"/>
        <w:ind w:right="20"/>
        <w:jc w:val="right"/>
        <w:rPr>
          <w:lang w:val="ru-RU"/>
        </w:rPr>
      </w:pPr>
      <w:r w:rsidRPr="00071585">
        <w:rPr>
          <w:rFonts w:ascii="Times New Roman" w:eastAsia="Times New Roman" w:hAnsi="Times New Roman"/>
          <w:color w:val="000000"/>
          <w:sz w:val="24"/>
          <w:lang w:val="ru-RU"/>
        </w:rPr>
        <w:t>учитель физической культуры</w:t>
      </w:r>
    </w:p>
    <w:p w14:paraId="7796DC00" w14:textId="77777777" w:rsidR="00584C38" w:rsidRPr="00071585" w:rsidRDefault="00071585" w:rsidP="00071585">
      <w:pPr>
        <w:autoSpaceDE w:val="0"/>
        <w:autoSpaceDN w:val="0"/>
        <w:spacing w:before="2830" w:after="0" w:line="230" w:lineRule="auto"/>
        <w:ind w:right="4106"/>
        <w:jc w:val="right"/>
        <w:rPr>
          <w:lang w:val="ru-RU"/>
        </w:rPr>
        <w:sectPr w:rsidR="00584C38" w:rsidRPr="00071585">
          <w:pgSz w:w="11900" w:h="16840"/>
          <w:pgMar w:top="298" w:right="868" w:bottom="296" w:left="1440" w:header="720" w:footer="720" w:gutter="0"/>
          <w:cols w:space="720" w:equalWidth="0">
            <w:col w:w="9592" w:space="0"/>
          </w:cols>
          <w:docGrid w:linePitch="360"/>
        </w:sectPr>
      </w:pPr>
      <w:r w:rsidRPr="00071585">
        <w:rPr>
          <w:rFonts w:ascii="Times New Roman" w:eastAsia="Times New Roman" w:hAnsi="Times New Roman"/>
          <w:color w:val="000000"/>
          <w:sz w:val="24"/>
          <w:lang w:val="ru-RU"/>
        </w:rPr>
        <w:t>г. Ярославль 2022</w:t>
      </w:r>
    </w:p>
    <w:p w14:paraId="7182E156" w14:textId="77777777" w:rsidR="00584C38" w:rsidRPr="00071585" w:rsidRDefault="00584C38">
      <w:pPr>
        <w:autoSpaceDE w:val="0"/>
        <w:autoSpaceDN w:val="0"/>
        <w:spacing w:after="78" w:line="220" w:lineRule="exact"/>
        <w:rPr>
          <w:lang w:val="ru-RU"/>
        </w:rPr>
      </w:pPr>
    </w:p>
    <w:p w14:paraId="450B8B77" w14:textId="77777777" w:rsidR="00584C38" w:rsidRPr="00071585" w:rsidRDefault="00071585">
      <w:pPr>
        <w:autoSpaceDE w:val="0"/>
        <w:autoSpaceDN w:val="0"/>
        <w:spacing w:after="0" w:line="230" w:lineRule="auto"/>
        <w:rPr>
          <w:lang w:val="ru-RU"/>
        </w:rPr>
      </w:pPr>
      <w:r w:rsidRPr="00071585">
        <w:rPr>
          <w:rFonts w:ascii="Times New Roman" w:eastAsia="Times New Roman" w:hAnsi="Times New Roman"/>
          <w:b/>
          <w:color w:val="000000"/>
          <w:sz w:val="24"/>
          <w:lang w:val="ru-RU"/>
        </w:rPr>
        <w:t>ПОЯСНИТЕЛЬНАЯ ЗАПИСКА</w:t>
      </w:r>
    </w:p>
    <w:p w14:paraId="66F22B5F" w14:textId="77777777" w:rsidR="00584C38" w:rsidRPr="00071585" w:rsidRDefault="00071585">
      <w:pPr>
        <w:autoSpaceDE w:val="0"/>
        <w:autoSpaceDN w:val="0"/>
        <w:spacing w:before="346" w:after="0" w:line="230" w:lineRule="auto"/>
        <w:ind w:left="180"/>
        <w:rPr>
          <w:lang w:val="ru-RU"/>
        </w:rPr>
      </w:pPr>
      <w:r w:rsidRPr="00071585">
        <w:rPr>
          <w:rFonts w:ascii="Times New Roman" w:eastAsia="Times New Roman" w:hAnsi="Times New Roman"/>
          <w:b/>
          <w:color w:val="000000"/>
          <w:sz w:val="24"/>
          <w:lang w:val="ru-RU"/>
        </w:rPr>
        <w:t>ОБЩАЯ ХАРАКТЕРИСТИКА УЧЕБНОГО ПРЕДМЕТА «ФИЗИЧЕСКАЯ КУЛЬТУРА»</w:t>
      </w:r>
    </w:p>
    <w:p w14:paraId="7376BEDD" w14:textId="77777777" w:rsidR="00584C38" w:rsidRPr="00071585" w:rsidRDefault="00071585">
      <w:pPr>
        <w:autoSpaceDE w:val="0"/>
        <w:autoSpaceDN w:val="0"/>
        <w:spacing w:before="190" w:after="0" w:line="286" w:lineRule="auto"/>
        <w:ind w:firstLine="180"/>
        <w:rPr>
          <w:lang w:val="ru-RU"/>
        </w:rPr>
      </w:pPr>
      <w:r w:rsidRPr="00071585">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2D851EF2" w14:textId="77777777" w:rsidR="00584C38" w:rsidRPr="00071585" w:rsidRDefault="00071585">
      <w:pPr>
        <w:autoSpaceDE w:val="0"/>
        <w:autoSpaceDN w:val="0"/>
        <w:spacing w:before="72" w:after="0"/>
        <w:ind w:firstLine="180"/>
        <w:rPr>
          <w:lang w:val="ru-RU"/>
        </w:rPr>
      </w:pPr>
      <w:r w:rsidRPr="00071585">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071585">
        <w:rPr>
          <w:lang w:val="ru-RU"/>
        </w:rPr>
        <w:br/>
      </w:r>
      <w:r w:rsidRPr="00071585">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14:paraId="6700EABA" w14:textId="77777777" w:rsidR="00584C38" w:rsidRPr="00071585" w:rsidRDefault="00071585">
      <w:pPr>
        <w:autoSpaceDE w:val="0"/>
        <w:autoSpaceDN w:val="0"/>
        <w:spacing w:before="70" w:after="0"/>
        <w:ind w:right="288"/>
        <w:rPr>
          <w:lang w:val="ru-RU"/>
        </w:rPr>
      </w:pPr>
      <w:r w:rsidRPr="00071585">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2939BFFB" w14:textId="77777777" w:rsidR="00584C38" w:rsidRPr="00071585" w:rsidRDefault="00071585">
      <w:pPr>
        <w:autoSpaceDE w:val="0"/>
        <w:autoSpaceDN w:val="0"/>
        <w:spacing w:before="190" w:after="0" w:line="230" w:lineRule="auto"/>
        <w:ind w:left="180"/>
        <w:rPr>
          <w:lang w:val="ru-RU"/>
        </w:rPr>
      </w:pPr>
      <w:r w:rsidRPr="00071585">
        <w:rPr>
          <w:rFonts w:ascii="Times New Roman" w:eastAsia="Times New Roman" w:hAnsi="Times New Roman"/>
          <w:b/>
          <w:color w:val="000000"/>
          <w:sz w:val="24"/>
          <w:lang w:val="ru-RU"/>
        </w:rPr>
        <w:t>ЦЕЛИ ИЗУЧЕНИЯ УЧЕБНОГО ПРЕДМЕТА «ФИЗИЧЕСКАЯ КУЛЬТУРА»</w:t>
      </w:r>
    </w:p>
    <w:p w14:paraId="2786D4EE" w14:textId="77777777" w:rsidR="00584C38" w:rsidRPr="00071585" w:rsidRDefault="00071585">
      <w:pPr>
        <w:autoSpaceDE w:val="0"/>
        <w:autoSpaceDN w:val="0"/>
        <w:spacing w:before="190" w:after="0" w:line="286" w:lineRule="auto"/>
        <w:ind w:firstLine="180"/>
        <w:rPr>
          <w:lang w:val="ru-RU"/>
        </w:rPr>
      </w:pPr>
      <w:r w:rsidRPr="00071585">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071585">
        <w:rPr>
          <w:lang w:val="ru-RU"/>
        </w:rPr>
        <w:br/>
      </w:r>
      <w:r w:rsidRPr="00071585">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071585">
        <w:rPr>
          <w:lang w:val="ru-RU"/>
        </w:rPr>
        <w:br/>
      </w:r>
      <w:r w:rsidRPr="00071585">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7AA372A4" w14:textId="77777777" w:rsidR="00584C38" w:rsidRPr="00071585" w:rsidRDefault="00071585">
      <w:pPr>
        <w:autoSpaceDE w:val="0"/>
        <w:autoSpaceDN w:val="0"/>
        <w:spacing w:before="70" w:after="0" w:line="283" w:lineRule="auto"/>
        <w:ind w:firstLine="180"/>
        <w:rPr>
          <w:lang w:val="ru-RU"/>
        </w:rPr>
      </w:pPr>
      <w:r w:rsidRPr="00071585">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071585">
        <w:rPr>
          <w:lang w:val="ru-RU"/>
        </w:rPr>
        <w:br/>
      </w:r>
      <w:r w:rsidRPr="00071585">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071585">
        <w:rPr>
          <w:lang w:val="ru-RU"/>
        </w:rPr>
        <w:br/>
      </w:r>
      <w:r w:rsidRPr="00071585">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00CC73A3">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w:t>
      </w:r>
      <w:r w:rsidRPr="00071585">
        <w:rPr>
          <w:lang w:val="ru-RU"/>
        </w:rPr>
        <w:br/>
      </w:r>
      <w:r w:rsidRPr="00071585">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спосбностей и их целенаправленного развития.</w:t>
      </w:r>
    </w:p>
    <w:p w14:paraId="6B720904" w14:textId="77777777" w:rsidR="00584C38" w:rsidRPr="00071585" w:rsidRDefault="00071585">
      <w:pPr>
        <w:autoSpaceDE w:val="0"/>
        <w:autoSpaceDN w:val="0"/>
        <w:spacing w:before="70" w:after="0" w:line="281" w:lineRule="auto"/>
        <w:ind w:right="288" w:firstLine="180"/>
        <w:rPr>
          <w:lang w:val="ru-RU"/>
        </w:rPr>
      </w:pPr>
      <w:r w:rsidRPr="00071585">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0D0E002" w14:textId="77777777" w:rsidR="00584C38" w:rsidRPr="00071585" w:rsidRDefault="00071585">
      <w:pPr>
        <w:autoSpaceDE w:val="0"/>
        <w:autoSpaceDN w:val="0"/>
        <w:spacing w:before="70" w:after="0"/>
        <w:ind w:firstLine="180"/>
        <w:rPr>
          <w:lang w:val="ru-RU"/>
        </w:rPr>
      </w:pPr>
      <w:r w:rsidRPr="00071585">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382E6273" w14:textId="77777777" w:rsidR="00584C38" w:rsidRPr="00071585" w:rsidRDefault="00584C38">
      <w:pPr>
        <w:rPr>
          <w:lang w:val="ru-RU"/>
        </w:rPr>
        <w:sectPr w:rsidR="00584C38" w:rsidRPr="00071585">
          <w:pgSz w:w="11900" w:h="16840"/>
          <w:pgMar w:top="298" w:right="650" w:bottom="444" w:left="666" w:header="720" w:footer="720" w:gutter="0"/>
          <w:cols w:space="720" w:equalWidth="0">
            <w:col w:w="10584" w:space="0"/>
          </w:cols>
          <w:docGrid w:linePitch="360"/>
        </w:sectPr>
      </w:pPr>
    </w:p>
    <w:p w14:paraId="6683B8AE" w14:textId="77777777" w:rsidR="00584C38" w:rsidRPr="00071585" w:rsidRDefault="00584C38">
      <w:pPr>
        <w:autoSpaceDE w:val="0"/>
        <w:autoSpaceDN w:val="0"/>
        <w:spacing w:after="66" w:line="220" w:lineRule="exact"/>
        <w:rPr>
          <w:lang w:val="ru-RU"/>
        </w:rPr>
      </w:pPr>
    </w:p>
    <w:p w14:paraId="6650E26B" w14:textId="77777777" w:rsidR="00584C38" w:rsidRPr="00071585" w:rsidRDefault="00071585">
      <w:pPr>
        <w:autoSpaceDE w:val="0"/>
        <w:autoSpaceDN w:val="0"/>
        <w:spacing w:after="0" w:line="271" w:lineRule="auto"/>
        <w:rPr>
          <w:lang w:val="ru-RU"/>
        </w:rPr>
      </w:pPr>
      <w:r w:rsidRPr="00071585">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80B22B3" w14:textId="77777777" w:rsidR="00584C38" w:rsidRPr="00071585" w:rsidRDefault="00071585">
      <w:pPr>
        <w:autoSpaceDE w:val="0"/>
        <w:autoSpaceDN w:val="0"/>
        <w:spacing w:before="70" w:after="0" w:line="271" w:lineRule="auto"/>
        <w:ind w:right="576" w:firstLine="180"/>
        <w:rPr>
          <w:lang w:val="ru-RU"/>
        </w:rPr>
      </w:pPr>
      <w:r w:rsidRPr="00071585">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6E3F0238" w14:textId="77777777" w:rsidR="00584C38" w:rsidRPr="00071585" w:rsidRDefault="00071585">
      <w:pPr>
        <w:tabs>
          <w:tab w:val="left" w:pos="180"/>
        </w:tabs>
        <w:autoSpaceDE w:val="0"/>
        <w:autoSpaceDN w:val="0"/>
        <w:spacing w:before="70" w:after="0" w:line="281" w:lineRule="auto"/>
        <w:rPr>
          <w:lang w:val="ru-RU"/>
        </w:rPr>
      </w:pPr>
      <w:r w:rsidRPr="00071585">
        <w:rPr>
          <w:lang w:val="ru-RU"/>
        </w:rPr>
        <w:tab/>
      </w:r>
      <w:r w:rsidRPr="00071585">
        <w:rPr>
          <w:rFonts w:ascii="Times New Roman" w:eastAsia="Times New Roman" w:hAnsi="Times New Roman"/>
          <w:i/>
          <w:color w:val="000000"/>
          <w:sz w:val="24"/>
          <w:lang w:val="ru-RU"/>
        </w:rPr>
        <w:t>Инвариантные модули</w:t>
      </w:r>
      <w:r w:rsidRPr="00071585">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071585">
        <w:rPr>
          <w:lang w:val="ru-RU"/>
        </w:rPr>
        <w:br/>
      </w:r>
      <w:r w:rsidRPr="00071585">
        <w:rPr>
          <w:lang w:val="ru-RU"/>
        </w:rPr>
        <w:tab/>
      </w:r>
      <w:r w:rsidRPr="00071585">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2450C58" w14:textId="77777777" w:rsidR="00584C38" w:rsidRPr="00071585" w:rsidRDefault="00071585">
      <w:pPr>
        <w:autoSpaceDE w:val="0"/>
        <w:autoSpaceDN w:val="0"/>
        <w:spacing w:before="72" w:after="0" w:line="283" w:lineRule="auto"/>
        <w:ind w:right="432" w:firstLine="180"/>
        <w:rPr>
          <w:lang w:val="ru-RU"/>
        </w:rPr>
      </w:pPr>
      <w:r w:rsidRPr="00071585">
        <w:rPr>
          <w:rFonts w:ascii="Times New Roman" w:eastAsia="Times New Roman" w:hAnsi="Times New Roman"/>
          <w:i/>
          <w:color w:val="000000"/>
          <w:sz w:val="24"/>
          <w:lang w:val="ru-RU"/>
        </w:rPr>
        <w:t>Вариативные модули</w:t>
      </w:r>
      <w:r w:rsidRPr="00071585">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DF731F5" w14:textId="77777777" w:rsidR="00584C38" w:rsidRPr="00071585" w:rsidRDefault="00071585">
      <w:pPr>
        <w:autoSpaceDE w:val="0"/>
        <w:autoSpaceDN w:val="0"/>
        <w:spacing w:before="70" w:after="0" w:line="281" w:lineRule="auto"/>
        <w:ind w:firstLine="180"/>
        <w:rPr>
          <w:lang w:val="ru-RU"/>
        </w:rPr>
      </w:pPr>
      <w:r w:rsidRPr="00071585">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7F44615D" w14:textId="77777777" w:rsidR="00584C38" w:rsidRPr="00071585" w:rsidRDefault="00071585">
      <w:pPr>
        <w:autoSpaceDE w:val="0"/>
        <w:autoSpaceDN w:val="0"/>
        <w:spacing w:before="190" w:after="0" w:line="230" w:lineRule="auto"/>
        <w:ind w:left="180"/>
        <w:rPr>
          <w:lang w:val="ru-RU"/>
        </w:rPr>
      </w:pPr>
      <w:r w:rsidRPr="00071585">
        <w:rPr>
          <w:rFonts w:ascii="Times New Roman" w:eastAsia="Times New Roman" w:hAnsi="Times New Roman"/>
          <w:b/>
          <w:color w:val="000000"/>
          <w:sz w:val="24"/>
          <w:lang w:val="ru-RU"/>
        </w:rPr>
        <w:t>МЕСТО УЧЕБНОГО ПРЕДМЕТА «ФИЗИЧЕСКАЯ КУЛЬТУРА» В УЧЕБНОМ ПЛАНЕ</w:t>
      </w:r>
    </w:p>
    <w:p w14:paraId="7D582A10" w14:textId="77777777" w:rsidR="00584C38" w:rsidRPr="00071585" w:rsidRDefault="00071585">
      <w:pPr>
        <w:autoSpaceDE w:val="0"/>
        <w:autoSpaceDN w:val="0"/>
        <w:spacing w:before="190" w:after="0" w:line="230" w:lineRule="auto"/>
        <w:rPr>
          <w:lang w:val="ru-RU"/>
        </w:rPr>
      </w:pPr>
      <w:r w:rsidRPr="00071585">
        <w:rPr>
          <w:rFonts w:ascii="Times New Roman" w:eastAsia="Times New Roman" w:hAnsi="Times New Roman"/>
          <w:color w:val="000000"/>
          <w:sz w:val="24"/>
          <w:lang w:val="ru-RU"/>
        </w:rPr>
        <w:t xml:space="preserve">В 5 классе на изучение предмета отводится 2 часа в неделю, суммарно 68 часов. </w:t>
      </w:r>
    </w:p>
    <w:p w14:paraId="3A529CA0" w14:textId="77777777" w:rsidR="00584C38" w:rsidRPr="00071585" w:rsidRDefault="00071585">
      <w:pPr>
        <w:autoSpaceDE w:val="0"/>
        <w:autoSpaceDN w:val="0"/>
        <w:spacing w:before="406" w:after="0"/>
        <w:ind w:right="288"/>
        <w:rPr>
          <w:lang w:val="ru-RU"/>
        </w:rPr>
      </w:pPr>
      <w:r w:rsidRPr="00071585">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0E4F86DC" w14:textId="77777777" w:rsidR="00584C38" w:rsidRPr="00071585" w:rsidRDefault="00584C38">
      <w:pPr>
        <w:rPr>
          <w:lang w:val="ru-RU"/>
        </w:rPr>
        <w:sectPr w:rsidR="00584C38" w:rsidRPr="00071585">
          <w:pgSz w:w="11900" w:h="16840"/>
          <w:pgMar w:top="286" w:right="662" w:bottom="1440" w:left="666" w:header="720" w:footer="720" w:gutter="0"/>
          <w:cols w:space="720" w:equalWidth="0">
            <w:col w:w="10572" w:space="0"/>
          </w:cols>
          <w:docGrid w:linePitch="360"/>
        </w:sectPr>
      </w:pPr>
    </w:p>
    <w:p w14:paraId="1BF56C82" w14:textId="77777777" w:rsidR="00584C38" w:rsidRPr="00071585" w:rsidRDefault="00584C38">
      <w:pPr>
        <w:autoSpaceDE w:val="0"/>
        <w:autoSpaceDN w:val="0"/>
        <w:spacing w:after="78" w:line="220" w:lineRule="exact"/>
        <w:rPr>
          <w:lang w:val="ru-RU"/>
        </w:rPr>
      </w:pPr>
    </w:p>
    <w:p w14:paraId="31506EC0" w14:textId="77777777" w:rsidR="00584C38" w:rsidRPr="00071585" w:rsidRDefault="00071585">
      <w:pPr>
        <w:autoSpaceDE w:val="0"/>
        <w:autoSpaceDN w:val="0"/>
        <w:spacing w:after="0" w:line="230" w:lineRule="auto"/>
        <w:rPr>
          <w:lang w:val="ru-RU"/>
        </w:rPr>
      </w:pPr>
      <w:r w:rsidRPr="00071585">
        <w:rPr>
          <w:rFonts w:ascii="Times New Roman" w:eastAsia="Times New Roman" w:hAnsi="Times New Roman"/>
          <w:b/>
          <w:color w:val="000000"/>
          <w:sz w:val="24"/>
          <w:lang w:val="ru-RU"/>
        </w:rPr>
        <w:t xml:space="preserve">СОДЕРЖАНИЕ УЧЕБНОГО ПРЕДМЕТА </w:t>
      </w:r>
    </w:p>
    <w:p w14:paraId="75B58613" w14:textId="77777777" w:rsidR="00584C38" w:rsidRPr="00071585" w:rsidRDefault="00071585">
      <w:pPr>
        <w:autoSpaceDE w:val="0"/>
        <w:autoSpaceDN w:val="0"/>
        <w:spacing w:before="346" w:after="0" w:line="271" w:lineRule="auto"/>
        <w:ind w:right="144" w:firstLine="180"/>
        <w:rPr>
          <w:lang w:val="ru-RU"/>
        </w:rPr>
      </w:pPr>
      <w:r w:rsidRPr="00071585">
        <w:rPr>
          <w:rFonts w:ascii="Times New Roman" w:eastAsia="Times New Roman" w:hAnsi="Times New Roman"/>
          <w:b/>
          <w:color w:val="000000"/>
          <w:sz w:val="24"/>
          <w:lang w:val="ru-RU"/>
        </w:rPr>
        <w:t>Знания о физической культуре</w:t>
      </w:r>
      <w:r w:rsidRPr="00071585">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4FE58E4C" w14:textId="77777777" w:rsidR="00584C38" w:rsidRPr="00071585" w:rsidRDefault="00071585">
      <w:pPr>
        <w:tabs>
          <w:tab w:val="left" w:pos="180"/>
        </w:tabs>
        <w:autoSpaceDE w:val="0"/>
        <w:autoSpaceDN w:val="0"/>
        <w:spacing w:before="70" w:after="0" w:line="262" w:lineRule="auto"/>
        <w:ind w:right="144"/>
        <w:rPr>
          <w:lang w:val="ru-RU"/>
        </w:rPr>
      </w:pPr>
      <w:r w:rsidRPr="00071585">
        <w:rPr>
          <w:lang w:val="ru-RU"/>
        </w:rPr>
        <w:tab/>
      </w:r>
      <w:r w:rsidRPr="00071585">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490DC24" w14:textId="77777777" w:rsidR="00584C38" w:rsidRPr="00071585" w:rsidRDefault="00071585">
      <w:pPr>
        <w:tabs>
          <w:tab w:val="left" w:pos="180"/>
        </w:tabs>
        <w:autoSpaceDE w:val="0"/>
        <w:autoSpaceDN w:val="0"/>
        <w:spacing w:before="70" w:after="0" w:line="262" w:lineRule="auto"/>
        <w:ind w:right="288"/>
        <w:rPr>
          <w:lang w:val="ru-RU"/>
        </w:rPr>
      </w:pPr>
      <w:r w:rsidRPr="00071585">
        <w:rPr>
          <w:lang w:val="ru-RU"/>
        </w:rPr>
        <w:tab/>
      </w:r>
      <w:r w:rsidRPr="00071585">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45A2573" w14:textId="77777777" w:rsidR="00584C38" w:rsidRPr="00071585" w:rsidRDefault="00071585">
      <w:pPr>
        <w:tabs>
          <w:tab w:val="left" w:pos="180"/>
        </w:tabs>
        <w:autoSpaceDE w:val="0"/>
        <w:autoSpaceDN w:val="0"/>
        <w:spacing w:before="70" w:after="0" w:line="283" w:lineRule="auto"/>
        <w:ind w:right="144"/>
        <w:rPr>
          <w:lang w:val="ru-RU"/>
        </w:rPr>
      </w:pPr>
      <w:r w:rsidRPr="00071585">
        <w:rPr>
          <w:lang w:val="ru-RU"/>
        </w:rPr>
        <w:tab/>
      </w:r>
      <w:r w:rsidRPr="00071585">
        <w:rPr>
          <w:rFonts w:ascii="Times New Roman" w:eastAsia="Times New Roman" w:hAnsi="Times New Roman"/>
          <w:i/>
          <w:color w:val="000000"/>
          <w:sz w:val="24"/>
          <w:lang w:val="ru-RU"/>
        </w:rPr>
        <w:t>Способы самостоятельной деятельности</w:t>
      </w:r>
      <w:r w:rsidRPr="00071585">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071585">
        <w:rPr>
          <w:lang w:val="ru-RU"/>
        </w:rPr>
        <w:tab/>
      </w:r>
      <w:r w:rsidRPr="00071585">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015B747D" w14:textId="77777777" w:rsidR="00584C38" w:rsidRPr="00071585" w:rsidRDefault="00071585">
      <w:pPr>
        <w:tabs>
          <w:tab w:val="left" w:pos="180"/>
        </w:tabs>
        <w:autoSpaceDE w:val="0"/>
        <w:autoSpaceDN w:val="0"/>
        <w:spacing w:before="70" w:after="0"/>
        <w:rPr>
          <w:lang w:val="ru-RU"/>
        </w:rPr>
      </w:pPr>
      <w:r w:rsidRPr="00071585">
        <w:rPr>
          <w:lang w:val="ru-RU"/>
        </w:rPr>
        <w:tab/>
      </w:r>
      <w:r w:rsidRPr="00071585">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071585">
        <w:rPr>
          <w:lang w:val="ru-RU"/>
        </w:rPr>
        <w:tab/>
      </w:r>
      <w:r w:rsidRPr="00071585">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2C908C5E" w14:textId="77777777" w:rsidR="00584C38" w:rsidRPr="00071585" w:rsidRDefault="00071585">
      <w:pPr>
        <w:autoSpaceDE w:val="0"/>
        <w:autoSpaceDN w:val="0"/>
        <w:spacing w:before="70" w:after="0" w:line="230" w:lineRule="auto"/>
        <w:ind w:left="180"/>
        <w:rPr>
          <w:lang w:val="ru-RU"/>
        </w:rPr>
      </w:pPr>
      <w:r w:rsidRPr="00071585">
        <w:rPr>
          <w:rFonts w:ascii="Times New Roman" w:eastAsia="Times New Roman" w:hAnsi="Times New Roman"/>
          <w:color w:val="000000"/>
          <w:sz w:val="24"/>
          <w:lang w:val="ru-RU"/>
        </w:rPr>
        <w:t>Составление дневника физической культуры.</w:t>
      </w:r>
    </w:p>
    <w:p w14:paraId="4065CB64" w14:textId="77777777" w:rsidR="00584C38" w:rsidRPr="00071585" w:rsidRDefault="00071585">
      <w:pPr>
        <w:autoSpaceDE w:val="0"/>
        <w:autoSpaceDN w:val="0"/>
        <w:spacing w:before="70" w:after="0"/>
        <w:ind w:right="144" w:firstLine="180"/>
        <w:rPr>
          <w:lang w:val="ru-RU"/>
        </w:rPr>
      </w:pPr>
      <w:r w:rsidRPr="00071585">
        <w:rPr>
          <w:rFonts w:ascii="Times New Roman" w:eastAsia="Times New Roman" w:hAnsi="Times New Roman"/>
          <w:b/>
          <w:color w:val="000000"/>
          <w:sz w:val="24"/>
          <w:lang w:val="ru-RU"/>
        </w:rPr>
        <w:t>Физическое совершенствование</w:t>
      </w:r>
      <w:r w:rsidRPr="00071585">
        <w:rPr>
          <w:rFonts w:ascii="Times New Roman" w:eastAsia="Times New Roman" w:hAnsi="Times New Roman"/>
          <w:color w:val="000000"/>
          <w:sz w:val="24"/>
          <w:lang w:val="ru-RU"/>
        </w:rPr>
        <w:t xml:space="preserve">. </w:t>
      </w:r>
      <w:r w:rsidRPr="00071585">
        <w:rPr>
          <w:rFonts w:ascii="Times New Roman" w:eastAsia="Times New Roman" w:hAnsi="Times New Roman"/>
          <w:b/>
          <w:i/>
          <w:color w:val="000000"/>
          <w:sz w:val="24"/>
          <w:lang w:val="ru-RU"/>
        </w:rPr>
        <w:t>Физкультурно-оздоровительная деятельность</w:t>
      </w:r>
      <w:r w:rsidRPr="00071585">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1C38871F" w14:textId="77777777" w:rsidR="00584C38" w:rsidRPr="00071585" w:rsidRDefault="00071585">
      <w:pPr>
        <w:autoSpaceDE w:val="0"/>
        <w:autoSpaceDN w:val="0"/>
        <w:spacing w:before="70" w:after="0" w:line="262" w:lineRule="auto"/>
        <w:ind w:right="288"/>
        <w:rPr>
          <w:lang w:val="ru-RU"/>
        </w:rPr>
      </w:pPr>
      <w:r w:rsidRPr="00071585">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3FA46C81" w14:textId="77777777" w:rsidR="00584C38" w:rsidRPr="00071585" w:rsidRDefault="00071585">
      <w:pPr>
        <w:tabs>
          <w:tab w:val="left" w:pos="180"/>
        </w:tabs>
        <w:autoSpaceDE w:val="0"/>
        <w:autoSpaceDN w:val="0"/>
        <w:spacing w:before="70" w:after="0" w:line="262" w:lineRule="auto"/>
        <w:ind w:right="1296"/>
        <w:rPr>
          <w:lang w:val="ru-RU"/>
        </w:rPr>
      </w:pPr>
      <w:r w:rsidRPr="00071585">
        <w:rPr>
          <w:lang w:val="ru-RU"/>
        </w:rPr>
        <w:tab/>
      </w:r>
      <w:r w:rsidRPr="00071585">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21E36C34" w14:textId="77777777" w:rsidR="00584C38" w:rsidRPr="00071585" w:rsidRDefault="00071585">
      <w:pPr>
        <w:autoSpaceDE w:val="0"/>
        <w:autoSpaceDN w:val="0"/>
        <w:spacing w:before="70" w:after="0"/>
        <w:ind w:firstLine="180"/>
        <w:rPr>
          <w:lang w:val="ru-RU"/>
        </w:rPr>
      </w:pPr>
      <w:r w:rsidRPr="00071585">
        <w:rPr>
          <w:rFonts w:ascii="Times New Roman" w:eastAsia="Times New Roman" w:hAnsi="Times New Roman"/>
          <w:i/>
          <w:color w:val="000000"/>
          <w:sz w:val="24"/>
          <w:lang w:val="ru-RU"/>
        </w:rPr>
        <w:t>Модуль «Гимнастика»</w:t>
      </w:r>
      <w:r w:rsidRPr="00071585">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CBACA7A" w14:textId="77777777" w:rsidR="00584C38" w:rsidRPr="00071585" w:rsidRDefault="00071585">
      <w:pPr>
        <w:autoSpaceDE w:val="0"/>
        <w:autoSpaceDN w:val="0"/>
        <w:spacing w:before="72" w:after="0" w:line="281" w:lineRule="auto"/>
        <w:ind w:firstLine="180"/>
        <w:rPr>
          <w:lang w:val="ru-RU"/>
        </w:rPr>
      </w:pPr>
      <w:r w:rsidRPr="00071585">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14F67E05" w14:textId="77777777" w:rsidR="00584C38" w:rsidRPr="00071585" w:rsidRDefault="00071585">
      <w:pPr>
        <w:autoSpaceDE w:val="0"/>
        <w:autoSpaceDN w:val="0"/>
        <w:spacing w:before="70" w:after="0" w:line="271" w:lineRule="auto"/>
        <w:ind w:right="144" w:firstLine="180"/>
        <w:rPr>
          <w:lang w:val="ru-RU"/>
        </w:rPr>
      </w:pPr>
      <w:r w:rsidRPr="00071585">
        <w:rPr>
          <w:rFonts w:ascii="Times New Roman" w:eastAsia="Times New Roman" w:hAnsi="Times New Roman"/>
          <w:i/>
          <w:color w:val="000000"/>
          <w:sz w:val="24"/>
          <w:lang w:val="ru-RU"/>
        </w:rPr>
        <w:t>Модуль «Лёгкая атлетика»</w:t>
      </w:r>
      <w:r w:rsidRPr="00071585">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4F4D352C" w14:textId="77777777" w:rsidR="00584C38" w:rsidRPr="00071585" w:rsidRDefault="00071585">
      <w:pPr>
        <w:tabs>
          <w:tab w:val="left" w:pos="180"/>
        </w:tabs>
        <w:autoSpaceDE w:val="0"/>
        <w:autoSpaceDN w:val="0"/>
        <w:spacing w:before="70" w:after="0" w:line="262" w:lineRule="auto"/>
        <w:ind w:right="720"/>
        <w:rPr>
          <w:lang w:val="ru-RU"/>
        </w:rPr>
      </w:pPr>
      <w:r w:rsidRPr="00071585">
        <w:rPr>
          <w:lang w:val="ru-RU"/>
        </w:rPr>
        <w:tab/>
      </w:r>
      <w:r w:rsidRPr="00071585">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14:paraId="5FFDAB07" w14:textId="77777777" w:rsidR="00584C38" w:rsidRPr="00071585" w:rsidRDefault="00071585">
      <w:pPr>
        <w:autoSpaceDE w:val="0"/>
        <w:autoSpaceDN w:val="0"/>
        <w:spacing w:before="70" w:after="0"/>
        <w:ind w:right="288" w:firstLine="180"/>
        <w:rPr>
          <w:lang w:val="ru-RU"/>
        </w:rPr>
      </w:pPr>
      <w:r w:rsidRPr="00071585">
        <w:rPr>
          <w:rFonts w:ascii="Times New Roman" w:eastAsia="Times New Roman" w:hAnsi="Times New Roman"/>
          <w:i/>
          <w:color w:val="000000"/>
          <w:sz w:val="24"/>
          <w:lang w:val="ru-RU"/>
        </w:rPr>
        <w:t>Модуль «Зимние виды спорта»</w:t>
      </w:r>
      <w:r w:rsidRPr="00071585">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219727C7" w14:textId="77777777" w:rsidR="00584C38" w:rsidRPr="00071585" w:rsidRDefault="00584C38">
      <w:pPr>
        <w:rPr>
          <w:lang w:val="ru-RU"/>
        </w:rPr>
        <w:sectPr w:rsidR="00584C38" w:rsidRPr="00071585">
          <w:pgSz w:w="11900" w:h="16840"/>
          <w:pgMar w:top="298" w:right="650" w:bottom="290" w:left="666" w:header="720" w:footer="720" w:gutter="0"/>
          <w:cols w:space="720" w:equalWidth="0">
            <w:col w:w="10584" w:space="0"/>
          </w:cols>
          <w:docGrid w:linePitch="360"/>
        </w:sectPr>
      </w:pPr>
    </w:p>
    <w:p w14:paraId="3EDDB6EA" w14:textId="77777777" w:rsidR="00584C38" w:rsidRPr="00071585" w:rsidRDefault="00584C38">
      <w:pPr>
        <w:autoSpaceDE w:val="0"/>
        <w:autoSpaceDN w:val="0"/>
        <w:spacing w:after="96" w:line="220" w:lineRule="exact"/>
        <w:rPr>
          <w:lang w:val="ru-RU"/>
        </w:rPr>
      </w:pPr>
    </w:p>
    <w:p w14:paraId="5ABEFCA2" w14:textId="77777777" w:rsidR="00584C38" w:rsidRPr="00071585" w:rsidRDefault="00071585">
      <w:pPr>
        <w:autoSpaceDE w:val="0"/>
        <w:autoSpaceDN w:val="0"/>
        <w:spacing w:after="0" w:line="230" w:lineRule="auto"/>
        <w:ind w:left="180"/>
        <w:rPr>
          <w:lang w:val="ru-RU"/>
        </w:rPr>
      </w:pPr>
      <w:r w:rsidRPr="00071585">
        <w:rPr>
          <w:rFonts w:ascii="Times New Roman" w:eastAsia="Times New Roman" w:hAnsi="Times New Roman"/>
          <w:i/>
          <w:color w:val="000000"/>
          <w:sz w:val="24"/>
          <w:lang w:val="ru-RU"/>
        </w:rPr>
        <w:t>Модуль «Спортивные игры»</w:t>
      </w:r>
      <w:r w:rsidRPr="00071585">
        <w:rPr>
          <w:rFonts w:ascii="Times New Roman" w:eastAsia="Times New Roman" w:hAnsi="Times New Roman"/>
          <w:color w:val="000000"/>
          <w:sz w:val="24"/>
          <w:lang w:val="ru-RU"/>
        </w:rPr>
        <w:t>.</w:t>
      </w:r>
    </w:p>
    <w:p w14:paraId="6BEEB395" w14:textId="77777777" w:rsidR="00584C38" w:rsidRPr="00071585" w:rsidRDefault="00071585">
      <w:pPr>
        <w:autoSpaceDE w:val="0"/>
        <w:autoSpaceDN w:val="0"/>
        <w:spacing w:before="70" w:after="0" w:line="271" w:lineRule="auto"/>
        <w:ind w:firstLine="180"/>
        <w:rPr>
          <w:lang w:val="ru-RU"/>
        </w:rPr>
      </w:pPr>
      <w:r w:rsidRPr="00071585">
        <w:rPr>
          <w:rFonts w:ascii="Times New Roman" w:eastAsia="Times New Roman" w:hAnsi="Times New Roman"/>
          <w:color w:val="000000"/>
          <w:sz w:val="24"/>
          <w:u w:val="single"/>
          <w:lang w:val="ru-RU"/>
        </w:rPr>
        <w:t>Баскетбол</w:t>
      </w:r>
      <w:r w:rsidRPr="00071585">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F6C4813" w14:textId="77777777" w:rsidR="00584C38" w:rsidRPr="00071585" w:rsidRDefault="00071585">
      <w:pPr>
        <w:tabs>
          <w:tab w:val="left" w:pos="180"/>
        </w:tabs>
        <w:autoSpaceDE w:val="0"/>
        <w:autoSpaceDN w:val="0"/>
        <w:spacing w:before="70" w:after="0" w:line="262" w:lineRule="auto"/>
        <w:ind w:right="432"/>
        <w:rPr>
          <w:lang w:val="ru-RU"/>
        </w:rPr>
      </w:pPr>
      <w:r w:rsidRPr="00071585">
        <w:rPr>
          <w:lang w:val="ru-RU"/>
        </w:rPr>
        <w:tab/>
      </w:r>
      <w:r w:rsidRPr="00071585">
        <w:rPr>
          <w:rFonts w:ascii="Times New Roman" w:eastAsia="Times New Roman" w:hAnsi="Times New Roman"/>
          <w:color w:val="000000"/>
          <w:sz w:val="24"/>
          <w:u w:val="single"/>
          <w:lang w:val="ru-RU"/>
        </w:rPr>
        <w:t>Волейбол.</w:t>
      </w:r>
      <w:r w:rsidRPr="00071585">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3815DEF0" w14:textId="77777777" w:rsidR="00584C38" w:rsidRPr="00071585" w:rsidRDefault="00071585">
      <w:pPr>
        <w:autoSpaceDE w:val="0"/>
        <w:autoSpaceDN w:val="0"/>
        <w:spacing w:before="70" w:after="0" w:line="271" w:lineRule="auto"/>
        <w:ind w:firstLine="180"/>
        <w:rPr>
          <w:lang w:val="ru-RU"/>
        </w:rPr>
      </w:pPr>
      <w:r w:rsidRPr="00071585">
        <w:rPr>
          <w:rFonts w:ascii="Times New Roman" w:eastAsia="Times New Roman" w:hAnsi="Times New Roman"/>
          <w:color w:val="000000"/>
          <w:sz w:val="24"/>
          <w:u w:val="single"/>
          <w:lang w:val="ru-RU"/>
        </w:rPr>
        <w:t>Футбол.</w:t>
      </w:r>
      <w:r w:rsidRPr="00071585">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3A167574" w14:textId="77777777" w:rsidR="00584C38" w:rsidRPr="00071585" w:rsidRDefault="00071585">
      <w:pPr>
        <w:tabs>
          <w:tab w:val="left" w:pos="180"/>
        </w:tabs>
        <w:autoSpaceDE w:val="0"/>
        <w:autoSpaceDN w:val="0"/>
        <w:spacing w:before="70" w:after="0" w:line="262" w:lineRule="auto"/>
        <w:ind w:right="432"/>
        <w:rPr>
          <w:lang w:val="ru-RU"/>
        </w:rPr>
      </w:pPr>
      <w:r w:rsidRPr="00071585">
        <w:rPr>
          <w:lang w:val="ru-RU"/>
        </w:rPr>
        <w:tab/>
      </w:r>
      <w:r w:rsidRPr="00071585">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AA4BBEF" w14:textId="77777777" w:rsidR="00584C38" w:rsidRPr="00071585" w:rsidRDefault="00071585">
      <w:pPr>
        <w:autoSpaceDE w:val="0"/>
        <w:autoSpaceDN w:val="0"/>
        <w:spacing w:before="72" w:after="0" w:line="271" w:lineRule="auto"/>
        <w:ind w:right="288" w:firstLine="180"/>
        <w:rPr>
          <w:lang w:val="ru-RU"/>
        </w:rPr>
      </w:pPr>
      <w:r w:rsidRPr="00071585">
        <w:rPr>
          <w:rFonts w:ascii="Times New Roman" w:eastAsia="Times New Roman" w:hAnsi="Times New Roman"/>
          <w:i/>
          <w:color w:val="000000"/>
          <w:sz w:val="24"/>
          <w:lang w:val="ru-RU"/>
        </w:rPr>
        <w:t>Модуль «Спорт»</w:t>
      </w:r>
      <w:r w:rsidRPr="00071585">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071585">
        <w:rPr>
          <w:lang w:val="ru-RU"/>
        </w:rPr>
        <w:br/>
      </w:r>
      <w:r w:rsidRPr="00071585">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CCA7CAA" w14:textId="77777777" w:rsidR="00584C38" w:rsidRPr="00071585" w:rsidRDefault="00584C38">
      <w:pPr>
        <w:rPr>
          <w:lang w:val="ru-RU"/>
        </w:rPr>
        <w:sectPr w:rsidR="00584C38" w:rsidRPr="00071585">
          <w:pgSz w:w="11900" w:h="16840"/>
          <w:pgMar w:top="316" w:right="728" w:bottom="1440" w:left="666" w:header="720" w:footer="720" w:gutter="0"/>
          <w:cols w:space="720" w:equalWidth="0">
            <w:col w:w="10506" w:space="0"/>
          </w:cols>
          <w:docGrid w:linePitch="360"/>
        </w:sectPr>
      </w:pPr>
    </w:p>
    <w:p w14:paraId="2F1D727B" w14:textId="77777777" w:rsidR="00584C38" w:rsidRPr="00071585" w:rsidRDefault="00584C38">
      <w:pPr>
        <w:autoSpaceDE w:val="0"/>
        <w:autoSpaceDN w:val="0"/>
        <w:spacing w:after="78" w:line="220" w:lineRule="exact"/>
        <w:rPr>
          <w:lang w:val="ru-RU"/>
        </w:rPr>
      </w:pPr>
    </w:p>
    <w:p w14:paraId="17BDA1BE" w14:textId="77777777" w:rsidR="00584C38" w:rsidRPr="00071585" w:rsidRDefault="00071585">
      <w:pPr>
        <w:autoSpaceDE w:val="0"/>
        <w:autoSpaceDN w:val="0"/>
        <w:spacing w:after="0" w:line="230" w:lineRule="auto"/>
        <w:rPr>
          <w:lang w:val="ru-RU"/>
        </w:rPr>
      </w:pPr>
      <w:r w:rsidRPr="00071585">
        <w:rPr>
          <w:rFonts w:ascii="Times New Roman" w:eastAsia="Times New Roman" w:hAnsi="Times New Roman"/>
          <w:b/>
          <w:color w:val="000000"/>
          <w:sz w:val="24"/>
          <w:lang w:val="ru-RU"/>
        </w:rPr>
        <w:t>ПЛАНИРУЕМЫЕ ОБРАЗОВАТЕЛЬНЫЕ РЕЗУЛЬТАТЫ</w:t>
      </w:r>
    </w:p>
    <w:p w14:paraId="60F2AD52" w14:textId="77777777" w:rsidR="00584C38" w:rsidRPr="00071585" w:rsidRDefault="00071585">
      <w:pPr>
        <w:autoSpaceDE w:val="0"/>
        <w:autoSpaceDN w:val="0"/>
        <w:spacing w:before="346" w:after="0" w:line="230" w:lineRule="auto"/>
        <w:ind w:left="180"/>
        <w:rPr>
          <w:lang w:val="ru-RU"/>
        </w:rPr>
      </w:pPr>
      <w:r w:rsidRPr="00071585">
        <w:rPr>
          <w:rFonts w:ascii="Times New Roman" w:eastAsia="Times New Roman" w:hAnsi="Times New Roman"/>
          <w:b/>
          <w:color w:val="000000"/>
          <w:sz w:val="24"/>
          <w:lang w:val="ru-RU"/>
        </w:rPr>
        <w:t>ЛИЧНОСТНЫЕ РЕЗУЛЬТАТЫ</w:t>
      </w:r>
    </w:p>
    <w:p w14:paraId="58EFFE93" w14:textId="77777777" w:rsidR="00584C38" w:rsidRPr="00071585" w:rsidRDefault="00071585">
      <w:pPr>
        <w:tabs>
          <w:tab w:val="left" w:pos="180"/>
        </w:tabs>
        <w:autoSpaceDE w:val="0"/>
        <w:autoSpaceDN w:val="0"/>
        <w:spacing w:before="190" w:after="0" w:line="290" w:lineRule="auto"/>
        <w:rPr>
          <w:lang w:val="ru-RU"/>
        </w:rPr>
      </w:pPr>
      <w:r w:rsidRPr="00071585">
        <w:rPr>
          <w:lang w:val="ru-RU"/>
        </w:rPr>
        <w:tab/>
      </w:r>
      <w:r w:rsidRPr="00071585">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071585">
        <w:rPr>
          <w:lang w:val="ru-RU"/>
        </w:rPr>
        <w:br/>
      </w:r>
      <w:r w:rsidRPr="00071585">
        <w:rPr>
          <w:rFonts w:ascii="Times New Roman" w:eastAsia="Times New Roman" w:hAnsi="Times New Roman"/>
          <w:color w:val="000000"/>
          <w:sz w:val="24"/>
          <w:lang w:val="ru-RU"/>
        </w:rPr>
        <w:t xml:space="preserve">телосложения, самовыражению в избранном виде спорта;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071585">
        <w:rPr>
          <w:lang w:val="ru-RU"/>
        </w:rPr>
        <w:tab/>
      </w:r>
      <w:r w:rsidRPr="00071585">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071585">
        <w:rPr>
          <w:lang w:val="ru-RU"/>
        </w:rPr>
        <w:tab/>
      </w:r>
      <w:r w:rsidRPr="00071585">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071585">
        <w:rPr>
          <w:lang w:val="ru-RU"/>
        </w:rPr>
        <w:br/>
      </w:r>
      <w:r w:rsidRPr="00071585">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14:paraId="0A063ACD" w14:textId="77777777" w:rsidR="00584C38" w:rsidRPr="00071585" w:rsidRDefault="00071585">
      <w:pPr>
        <w:autoSpaceDE w:val="0"/>
        <w:autoSpaceDN w:val="0"/>
        <w:spacing w:before="190" w:after="0" w:line="230" w:lineRule="auto"/>
        <w:ind w:left="180"/>
        <w:rPr>
          <w:lang w:val="ru-RU"/>
        </w:rPr>
      </w:pPr>
      <w:r w:rsidRPr="00071585">
        <w:rPr>
          <w:rFonts w:ascii="Times New Roman" w:eastAsia="Times New Roman" w:hAnsi="Times New Roman"/>
          <w:b/>
          <w:color w:val="000000"/>
          <w:sz w:val="24"/>
          <w:lang w:val="ru-RU"/>
        </w:rPr>
        <w:t>МЕТАПРЕДМЕТНЫЕ РЕЗУЛЬТАТЫ</w:t>
      </w:r>
    </w:p>
    <w:p w14:paraId="2C0A8571" w14:textId="77777777" w:rsidR="00584C38" w:rsidRPr="00071585" w:rsidRDefault="00071585">
      <w:pPr>
        <w:tabs>
          <w:tab w:val="left" w:pos="180"/>
        </w:tabs>
        <w:autoSpaceDE w:val="0"/>
        <w:autoSpaceDN w:val="0"/>
        <w:spacing w:before="190" w:after="0" w:line="281" w:lineRule="auto"/>
        <w:ind w:right="144"/>
        <w:rPr>
          <w:lang w:val="ru-RU"/>
        </w:rPr>
      </w:pPr>
      <w:r w:rsidRPr="00071585">
        <w:rPr>
          <w:lang w:val="ru-RU"/>
        </w:rPr>
        <w:tab/>
      </w:r>
      <w:r w:rsidRPr="00071585">
        <w:rPr>
          <w:rFonts w:ascii="Times New Roman" w:eastAsia="Times New Roman" w:hAnsi="Times New Roman"/>
          <w:b/>
          <w:i/>
          <w:color w:val="000000"/>
          <w:sz w:val="24"/>
          <w:lang w:val="ru-RU"/>
        </w:rPr>
        <w:t xml:space="preserve">Универсальные познавательные действия: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071585">
        <w:rPr>
          <w:lang w:val="ru-RU"/>
        </w:rPr>
        <w:br/>
      </w:r>
      <w:r w:rsidRPr="00071585">
        <w:rPr>
          <w:lang w:val="ru-RU"/>
        </w:rPr>
        <w:tab/>
      </w:r>
      <w:r w:rsidRPr="00071585">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AAE1805" w14:textId="77777777" w:rsidR="00584C38" w:rsidRPr="00071585" w:rsidRDefault="00584C38">
      <w:pPr>
        <w:rPr>
          <w:lang w:val="ru-RU"/>
        </w:rPr>
        <w:sectPr w:rsidR="00584C38" w:rsidRPr="00071585">
          <w:pgSz w:w="11900" w:h="16840"/>
          <w:pgMar w:top="298" w:right="644" w:bottom="444" w:left="666" w:header="720" w:footer="720" w:gutter="0"/>
          <w:cols w:space="720" w:equalWidth="0">
            <w:col w:w="10590" w:space="0"/>
          </w:cols>
          <w:docGrid w:linePitch="360"/>
        </w:sectPr>
      </w:pPr>
    </w:p>
    <w:p w14:paraId="73DC34BB" w14:textId="77777777" w:rsidR="00584C38" w:rsidRPr="00071585" w:rsidRDefault="00584C38">
      <w:pPr>
        <w:autoSpaceDE w:val="0"/>
        <w:autoSpaceDN w:val="0"/>
        <w:spacing w:after="78" w:line="220" w:lineRule="exact"/>
        <w:rPr>
          <w:lang w:val="ru-RU"/>
        </w:rPr>
      </w:pPr>
    </w:p>
    <w:p w14:paraId="61DFDD9F" w14:textId="77777777" w:rsidR="00584C38" w:rsidRPr="00071585" w:rsidRDefault="00071585">
      <w:pPr>
        <w:tabs>
          <w:tab w:val="left" w:pos="180"/>
        </w:tabs>
        <w:autoSpaceDE w:val="0"/>
        <w:autoSpaceDN w:val="0"/>
        <w:spacing w:after="0" w:line="288" w:lineRule="auto"/>
        <w:ind w:right="288"/>
        <w:rPr>
          <w:lang w:val="ru-RU"/>
        </w:rPr>
      </w:pPr>
      <w:r w:rsidRPr="00071585">
        <w:rPr>
          <w:lang w:val="ru-RU"/>
        </w:rPr>
        <w:tab/>
      </w:r>
      <w:r w:rsidRPr="00071585">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071585">
        <w:rPr>
          <w:lang w:val="ru-RU"/>
        </w:rPr>
        <w:br/>
      </w:r>
      <w:r w:rsidRPr="00071585">
        <w:rPr>
          <w:lang w:val="ru-RU"/>
        </w:rPr>
        <w:tab/>
      </w:r>
      <w:r w:rsidRPr="00071585">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644607FB" w14:textId="77777777" w:rsidR="00584C38" w:rsidRPr="00071585" w:rsidRDefault="00071585">
      <w:pPr>
        <w:tabs>
          <w:tab w:val="left" w:pos="180"/>
        </w:tabs>
        <w:autoSpaceDE w:val="0"/>
        <w:autoSpaceDN w:val="0"/>
        <w:spacing w:before="70" w:after="0" w:line="288" w:lineRule="auto"/>
        <w:rPr>
          <w:lang w:val="ru-RU"/>
        </w:rPr>
      </w:pPr>
      <w:r w:rsidRPr="00071585">
        <w:rPr>
          <w:lang w:val="ru-RU"/>
        </w:rPr>
        <w:tab/>
      </w:r>
      <w:r w:rsidRPr="00071585">
        <w:rPr>
          <w:rFonts w:ascii="Times New Roman" w:eastAsia="Times New Roman" w:hAnsi="Times New Roman"/>
          <w:b/>
          <w:i/>
          <w:color w:val="000000"/>
          <w:sz w:val="24"/>
          <w:lang w:val="ru-RU"/>
        </w:rPr>
        <w:t xml:space="preserve">Универсальные коммуникативные действия: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071585">
        <w:rPr>
          <w:lang w:val="ru-RU"/>
        </w:rPr>
        <w:tab/>
      </w:r>
      <w:r w:rsidRPr="00071585">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071585">
        <w:rPr>
          <w:lang w:val="ru-RU"/>
        </w:rPr>
        <w:br/>
      </w:r>
      <w:r w:rsidRPr="00071585">
        <w:rPr>
          <w:lang w:val="ru-RU"/>
        </w:rPr>
        <w:tab/>
      </w:r>
      <w:r w:rsidRPr="00071585">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6DAD259C" w14:textId="77777777" w:rsidR="00584C38" w:rsidRPr="00071585" w:rsidRDefault="00071585">
      <w:pPr>
        <w:tabs>
          <w:tab w:val="left" w:pos="180"/>
        </w:tabs>
        <w:autoSpaceDE w:val="0"/>
        <w:autoSpaceDN w:val="0"/>
        <w:spacing w:before="72" w:after="0" w:line="288" w:lineRule="auto"/>
        <w:rPr>
          <w:lang w:val="ru-RU"/>
        </w:rPr>
      </w:pPr>
      <w:r w:rsidRPr="00071585">
        <w:rPr>
          <w:lang w:val="ru-RU"/>
        </w:rPr>
        <w:tab/>
      </w:r>
      <w:r w:rsidRPr="00071585">
        <w:rPr>
          <w:rFonts w:ascii="Times New Roman" w:eastAsia="Times New Roman" w:hAnsi="Times New Roman"/>
          <w:b/>
          <w:i/>
          <w:color w:val="000000"/>
          <w:sz w:val="24"/>
          <w:lang w:val="ru-RU"/>
        </w:rPr>
        <w:t xml:space="preserve">Универсальные учебные регулятивные действия: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071585">
        <w:rPr>
          <w:lang w:val="ru-RU"/>
        </w:rPr>
        <w:br/>
      </w:r>
      <w:r w:rsidRPr="00071585">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071585">
        <w:rPr>
          <w:lang w:val="ru-RU"/>
        </w:rPr>
        <w:tab/>
      </w:r>
      <w:r w:rsidRPr="00071585">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071585">
        <w:rPr>
          <w:lang w:val="ru-RU"/>
        </w:rPr>
        <w:br/>
      </w:r>
      <w:r w:rsidRPr="00071585">
        <w:rPr>
          <w:lang w:val="ru-RU"/>
        </w:rPr>
        <w:tab/>
      </w:r>
      <w:r w:rsidRPr="00071585">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14:paraId="2688D46C" w14:textId="77777777" w:rsidR="00584C38" w:rsidRPr="00071585" w:rsidRDefault="00584C38">
      <w:pPr>
        <w:rPr>
          <w:lang w:val="ru-RU"/>
        </w:rPr>
        <w:sectPr w:rsidR="00584C38" w:rsidRPr="00071585">
          <w:pgSz w:w="11900" w:h="16840"/>
          <w:pgMar w:top="298" w:right="732" w:bottom="428" w:left="666" w:header="720" w:footer="720" w:gutter="0"/>
          <w:cols w:space="720" w:equalWidth="0">
            <w:col w:w="10502" w:space="0"/>
          </w:cols>
          <w:docGrid w:linePitch="360"/>
        </w:sectPr>
      </w:pPr>
    </w:p>
    <w:p w14:paraId="6A4A0BB9" w14:textId="77777777" w:rsidR="00584C38" w:rsidRPr="00071585" w:rsidRDefault="00584C38">
      <w:pPr>
        <w:autoSpaceDE w:val="0"/>
        <w:autoSpaceDN w:val="0"/>
        <w:spacing w:after="66" w:line="220" w:lineRule="exact"/>
        <w:rPr>
          <w:lang w:val="ru-RU"/>
        </w:rPr>
      </w:pPr>
    </w:p>
    <w:p w14:paraId="35B0A5E7" w14:textId="77777777" w:rsidR="00584C38" w:rsidRPr="00071585" w:rsidRDefault="00071585">
      <w:pPr>
        <w:autoSpaceDE w:val="0"/>
        <w:autoSpaceDN w:val="0"/>
        <w:spacing w:after="0" w:line="262" w:lineRule="auto"/>
        <w:rPr>
          <w:lang w:val="ru-RU"/>
        </w:rPr>
      </w:pPr>
      <w:r w:rsidRPr="00071585">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14:paraId="54D965C2" w14:textId="77777777" w:rsidR="00584C38" w:rsidRPr="00071585" w:rsidRDefault="00071585">
      <w:pPr>
        <w:autoSpaceDE w:val="0"/>
        <w:autoSpaceDN w:val="0"/>
        <w:spacing w:before="190" w:after="0" w:line="230" w:lineRule="auto"/>
        <w:ind w:left="180"/>
        <w:rPr>
          <w:lang w:val="ru-RU"/>
        </w:rPr>
      </w:pPr>
      <w:r w:rsidRPr="00071585">
        <w:rPr>
          <w:rFonts w:ascii="Times New Roman" w:eastAsia="Times New Roman" w:hAnsi="Times New Roman"/>
          <w:b/>
          <w:color w:val="000000"/>
          <w:sz w:val="24"/>
          <w:lang w:val="ru-RU"/>
        </w:rPr>
        <w:t>ПРЕДМЕТНЫЕ РЕЗУЛЬТАТЫ</w:t>
      </w:r>
    </w:p>
    <w:p w14:paraId="3321B153" w14:textId="77777777" w:rsidR="00584C38" w:rsidRPr="00071585" w:rsidRDefault="00071585">
      <w:pPr>
        <w:tabs>
          <w:tab w:val="left" w:pos="180"/>
        </w:tabs>
        <w:autoSpaceDE w:val="0"/>
        <w:autoSpaceDN w:val="0"/>
        <w:spacing w:before="190" w:after="0" w:line="290" w:lineRule="auto"/>
        <w:rPr>
          <w:lang w:val="ru-RU"/>
        </w:rPr>
      </w:pPr>
      <w:r w:rsidRPr="00071585">
        <w:rPr>
          <w:lang w:val="ru-RU"/>
        </w:rPr>
        <w:tab/>
      </w:r>
      <w:r w:rsidRPr="00071585">
        <w:rPr>
          <w:rFonts w:ascii="Times New Roman" w:eastAsia="Times New Roman" w:hAnsi="Times New Roman"/>
          <w:color w:val="000000"/>
          <w:sz w:val="24"/>
          <w:lang w:val="ru-RU"/>
        </w:rPr>
        <w:t xml:space="preserve">К концу обучения в 5 классе обучающийся научится: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071585">
        <w:rPr>
          <w:lang w:val="ru-RU"/>
        </w:rPr>
        <w:br/>
      </w:r>
      <w:r w:rsidRPr="00071585">
        <w:rPr>
          <w:lang w:val="ru-RU"/>
        </w:rPr>
        <w:tab/>
      </w:r>
      <w:r w:rsidRPr="00071585">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071585">
        <w:rPr>
          <w:lang w:val="ru-RU"/>
        </w:rPr>
        <w:br/>
      </w:r>
      <w:r w:rsidRPr="00071585">
        <w:rPr>
          <w:rFonts w:ascii="Times New Roman" w:eastAsia="Times New Roman" w:hAnsi="Times New Roman"/>
          <w:color w:val="000000"/>
          <w:sz w:val="24"/>
          <w:lang w:val="ru-RU"/>
        </w:rPr>
        <w:t xml:space="preserve">«напрыгивания с последующим спрыгиванием» (девочки);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071585">
        <w:rPr>
          <w:lang w:val="ru-RU"/>
        </w:rPr>
        <w:br/>
      </w:r>
      <w:r w:rsidRPr="00071585">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демонстрировать технические действия в спортивных играх: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071585">
        <w:rPr>
          <w:lang w:val="ru-RU"/>
        </w:rPr>
        <w:br/>
      </w:r>
      <w:r w:rsidRPr="00071585">
        <w:rPr>
          <w:lang w:val="ru-RU"/>
        </w:rPr>
        <w:tab/>
      </w:r>
      <w:r w:rsidRPr="00071585">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071585">
        <w:rPr>
          <w:lang w:val="ru-RU"/>
        </w:rPr>
        <w:br/>
      </w:r>
      <w:r w:rsidRPr="00071585">
        <w:rPr>
          <w:lang w:val="ru-RU"/>
        </w:rPr>
        <w:tab/>
      </w:r>
      <w:r w:rsidRPr="00071585">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E9C7B92" w14:textId="77777777" w:rsidR="00584C38" w:rsidRPr="00071585" w:rsidRDefault="00584C38">
      <w:pPr>
        <w:rPr>
          <w:lang w:val="ru-RU"/>
        </w:rPr>
        <w:sectPr w:rsidR="00584C38" w:rsidRPr="00071585">
          <w:pgSz w:w="11900" w:h="16840"/>
          <w:pgMar w:top="286" w:right="652" w:bottom="1440" w:left="666" w:header="720" w:footer="720" w:gutter="0"/>
          <w:cols w:space="720" w:equalWidth="0">
            <w:col w:w="10582" w:space="0"/>
          </w:cols>
          <w:docGrid w:linePitch="360"/>
        </w:sectPr>
      </w:pPr>
    </w:p>
    <w:p w14:paraId="443D4F47" w14:textId="77777777" w:rsidR="00584C38" w:rsidRPr="00071585" w:rsidRDefault="00584C38">
      <w:pPr>
        <w:autoSpaceDE w:val="0"/>
        <w:autoSpaceDN w:val="0"/>
        <w:spacing w:after="64" w:line="220" w:lineRule="exact"/>
        <w:rPr>
          <w:lang w:val="ru-RU"/>
        </w:rPr>
      </w:pPr>
    </w:p>
    <w:p w14:paraId="7F173C51" w14:textId="77777777" w:rsidR="00584C38" w:rsidRDefault="0007158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572" w:type="dxa"/>
        <w:tblLayout w:type="fixed"/>
        <w:tblLook w:val="04A0" w:firstRow="1" w:lastRow="0" w:firstColumn="1" w:lastColumn="0" w:noHBand="0" w:noVBand="1"/>
      </w:tblPr>
      <w:tblGrid>
        <w:gridCol w:w="567"/>
        <w:gridCol w:w="10"/>
        <w:gridCol w:w="3251"/>
        <w:gridCol w:w="82"/>
        <w:gridCol w:w="485"/>
        <w:gridCol w:w="45"/>
        <w:gridCol w:w="1104"/>
        <w:gridCol w:w="118"/>
        <w:gridCol w:w="1022"/>
        <w:gridCol w:w="118"/>
        <w:gridCol w:w="711"/>
        <w:gridCol w:w="35"/>
        <w:gridCol w:w="4076"/>
        <w:gridCol w:w="10"/>
        <w:gridCol w:w="850"/>
        <w:gridCol w:w="132"/>
        <w:gridCol w:w="1418"/>
        <w:gridCol w:w="10"/>
      </w:tblGrid>
      <w:tr w:rsidR="00584C38" w14:paraId="41C09314" w14:textId="77777777" w:rsidTr="00EF47DA">
        <w:trPr>
          <w:trHeight w:hRule="exact" w:val="348"/>
        </w:trPr>
        <w:tc>
          <w:tcPr>
            <w:tcW w:w="57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971F459" w14:textId="77777777" w:rsidR="00584C38" w:rsidRDefault="00071585">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333"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3B7DD29" w14:textId="77777777" w:rsidR="00584C38" w:rsidRPr="00071585" w:rsidRDefault="00071585">
            <w:pPr>
              <w:autoSpaceDE w:val="0"/>
              <w:autoSpaceDN w:val="0"/>
              <w:spacing w:before="78" w:after="0" w:line="230" w:lineRule="auto"/>
              <w:ind w:left="72"/>
              <w:rPr>
                <w:lang w:val="ru-RU"/>
              </w:rPr>
            </w:pPr>
            <w:r w:rsidRPr="00071585">
              <w:rPr>
                <w:rFonts w:ascii="Times New Roman" w:eastAsia="Times New Roman" w:hAnsi="Times New Roman"/>
                <w:b/>
                <w:color w:val="000000"/>
                <w:w w:val="97"/>
                <w:sz w:val="16"/>
                <w:lang w:val="ru-RU"/>
              </w:rPr>
              <w:t>Наименование разделов и тем программы</w:t>
            </w:r>
          </w:p>
        </w:tc>
        <w:tc>
          <w:tcPr>
            <w:tcW w:w="2774"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FAC5E24"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2A4424D" w14:textId="77777777" w:rsidR="00584C38" w:rsidRDefault="00071585">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08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29058CA"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6AB2EE6" w14:textId="77777777" w:rsidR="00584C38" w:rsidRDefault="00071585">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560"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330E84" w14:textId="77777777" w:rsidR="00584C38" w:rsidRDefault="00071585">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584C38" w14:paraId="3E105A46" w14:textId="77777777" w:rsidTr="00EF47DA">
        <w:trPr>
          <w:trHeight w:hRule="exact" w:val="576"/>
        </w:trPr>
        <w:tc>
          <w:tcPr>
            <w:tcW w:w="577" w:type="dxa"/>
            <w:gridSpan w:val="2"/>
            <w:vMerge/>
            <w:tcBorders>
              <w:top w:val="single" w:sz="4" w:space="0" w:color="000000"/>
              <w:left w:val="single" w:sz="4" w:space="0" w:color="000000"/>
              <w:bottom w:val="single" w:sz="4" w:space="0" w:color="000000"/>
              <w:right w:val="single" w:sz="4" w:space="0" w:color="000000"/>
            </w:tcBorders>
          </w:tcPr>
          <w:p w14:paraId="13D737CB" w14:textId="77777777" w:rsidR="00584C38" w:rsidRDefault="00584C38"/>
        </w:tc>
        <w:tc>
          <w:tcPr>
            <w:tcW w:w="3333" w:type="dxa"/>
            <w:gridSpan w:val="2"/>
            <w:vMerge/>
            <w:tcBorders>
              <w:top w:val="single" w:sz="4" w:space="0" w:color="000000"/>
              <w:left w:val="single" w:sz="4" w:space="0" w:color="000000"/>
              <w:bottom w:val="single" w:sz="4" w:space="0" w:color="000000"/>
              <w:right w:val="single" w:sz="4" w:space="0" w:color="000000"/>
            </w:tcBorders>
          </w:tcPr>
          <w:p w14:paraId="42841A39" w14:textId="77777777" w:rsidR="00584C38" w:rsidRDefault="00584C38"/>
        </w:tc>
        <w:tc>
          <w:tcPr>
            <w:tcW w:w="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EECE61" w14:textId="77777777" w:rsidR="00584C38" w:rsidRDefault="0007158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038A1" w14:textId="77777777" w:rsidR="00584C38" w:rsidRDefault="00071585">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3946B7" w14:textId="77777777" w:rsidR="00584C38" w:rsidRDefault="00071585">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64" w:type="dxa"/>
            <w:gridSpan w:val="3"/>
            <w:vMerge/>
            <w:tcBorders>
              <w:top w:val="single" w:sz="4" w:space="0" w:color="000000"/>
              <w:left w:val="single" w:sz="4" w:space="0" w:color="000000"/>
              <w:bottom w:val="single" w:sz="4" w:space="0" w:color="000000"/>
              <w:right w:val="single" w:sz="4" w:space="0" w:color="000000"/>
            </w:tcBorders>
          </w:tcPr>
          <w:p w14:paraId="505AA63B" w14:textId="77777777" w:rsidR="00584C38" w:rsidRDefault="00584C38"/>
        </w:tc>
        <w:tc>
          <w:tcPr>
            <w:tcW w:w="4086" w:type="dxa"/>
            <w:gridSpan w:val="2"/>
            <w:vMerge/>
            <w:tcBorders>
              <w:top w:val="single" w:sz="4" w:space="0" w:color="000000"/>
              <w:left w:val="single" w:sz="4" w:space="0" w:color="000000"/>
              <w:bottom w:val="single" w:sz="4" w:space="0" w:color="000000"/>
              <w:right w:val="single" w:sz="4" w:space="0" w:color="000000"/>
            </w:tcBorders>
          </w:tcPr>
          <w:p w14:paraId="40A817C6" w14:textId="77777777" w:rsidR="00584C38" w:rsidRDefault="00584C38"/>
        </w:tc>
        <w:tc>
          <w:tcPr>
            <w:tcW w:w="850" w:type="dxa"/>
            <w:vMerge/>
            <w:tcBorders>
              <w:top w:val="single" w:sz="4" w:space="0" w:color="000000"/>
              <w:left w:val="single" w:sz="4" w:space="0" w:color="000000"/>
              <w:bottom w:val="single" w:sz="4" w:space="0" w:color="000000"/>
              <w:right w:val="single" w:sz="4" w:space="0" w:color="000000"/>
            </w:tcBorders>
          </w:tcPr>
          <w:p w14:paraId="0BA4E7D1" w14:textId="77777777" w:rsidR="00584C38" w:rsidRDefault="00584C38"/>
        </w:tc>
        <w:tc>
          <w:tcPr>
            <w:tcW w:w="1560" w:type="dxa"/>
            <w:gridSpan w:val="3"/>
            <w:vMerge/>
            <w:tcBorders>
              <w:top w:val="single" w:sz="4" w:space="0" w:color="000000"/>
              <w:left w:val="single" w:sz="4" w:space="0" w:color="000000"/>
              <w:bottom w:val="single" w:sz="4" w:space="0" w:color="000000"/>
              <w:right w:val="single" w:sz="4" w:space="0" w:color="000000"/>
            </w:tcBorders>
          </w:tcPr>
          <w:p w14:paraId="505DEB15" w14:textId="77777777" w:rsidR="00584C38" w:rsidRDefault="00584C38"/>
        </w:tc>
      </w:tr>
      <w:tr w:rsidR="00584C38" w:rsidRPr="00277F7C" w14:paraId="5A8E2737" w14:textId="77777777" w:rsidTr="00EF47DA">
        <w:trPr>
          <w:trHeight w:hRule="exact" w:val="348"/>
        </w:trPr>
        <w:tc>
          <w:tcPr>
            <w:tcW w:w="14044" w:type="dxa"/>
            <w:gridSpan w:val="18"/>
            <w:tcBorders>
              <w:top w:val="single" w:sz="4" w:space="0" w:color="000000"/>
              <w:left w:val="single" w:sz="4" w:space="0" w:color="000000"/>
              <w:bottom w:val="single" w:sz="5" w:space="0" w:color="000000"/>
              <w:right w:val="single" w:sz="4" w:space="0" w:color="000000"/>
            </w:tcBorders>
            <w:tcMar>
              <w:left w:w="0" w:type="dxa"/>
              <w:right w:w="0" w:type="dxa"/>
            </w:tcMar>
          </w:tcPr>
          <w:p w14:paraId="1463FA83" w14:textId="77777777" w:rsidR="00584C38" w:rsidRPr="00071585" w:rsidRDefault="00071585">
            <w:pPr>
              <w:autoSpaceDE w:val="0"/>
              <w:autoSpaceDN w:val="0"/>
              <w:spacing w:before="78" w:after="0" w:line="230" w:lineRule="auto"/>
              <w:ind w:left="72"/>
              <w:rPr>
                <w:lang w:val="ru-RU"/>
              </w:rPr>
            </w:pPr>
            <w:r w:rsidRPr="00071585">
              <w:rPr>
                <w:rFonts w:ascii="Times New Roman" w:eastAsia="Times New Roman" w:hAnsi="Times New Roman"/>
                <w:b/>
                <w:color w:val="000000"/>
                <w:w w:val="97"/>
                <w:sz w:val="16"/>
                <w:lang w:val="ru-RU"/>
              </w:rPr>
              <w:t>Раздел 1. ЗНАНИЯ О ФИЗИЧЕСКОЙ КУЛЬТУРЕ</w:t>
            </w:r>
          </w:p>
        </w:tc>
      </w:tr>
      <w:tr w:rsidR="00584C38" w14:paraId="178805B2" w14:textId="77777777" w:rsidTr="00EF47DA">
        <w:trPr>
          <w:trHeight w:hRule="exact" w:val="926"/>
        </w:trPr>
        <w:tc>
          <w:tcPr>
            <w:tcW w:w="57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A834897" w14:textId="77777777" w:rsidR="00584C38" w:rsidRDefault="00071585">
            <w:pPr>
              <w:autoSpaceDE w:val="0"/>
              <w:autoSpaceDN w:val="0"/>
              <w:spacing w:before="76" w:after="0" w:line="230" w:lineRule="auto"/>
              <w:jc w:val="center"/>
            </w:pPr>
            <w:r>
              <w:rPr>
                <w:rFonts w:ascii="Times New Roman" w:eastAsia="Times New Roman" w:hAnsi="Times New Roman"/>
                <w:color w:val="000000"/>
                <w:w w:val="97"/>
                <w:sz w:val="16"/>
              </w:rPr>
              <w:t>1.1.</w:t>
            </w:r>
          </w:p>
        </w:tc>
        <w:tc>
          <w:tcPr>
            <w:tcW w:w="3333"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39849A01" w14:textId="77777777" w:rsidR="00584C38" w:rsidRPr="00071585" w:rsidRDefault="00071585">
            <w:pPr>
              <w:autoSpaceDE w:val="0"/>
              <w:autoSpaceDN w:val="0"/>
              <w:spacing w:before="76" w:after="0" w:line="245" w:lineRule="auto"/>
              <w:ind w:left="72" w:right="864"/>
              <w:rPr>
                <w:lang w:val="ru-RU"/>
              </w:rPr>
            </w:pPr>
            <w:r w:rsidRPr="00071585">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3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2F14E757"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FFBB950"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0701218F"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0.5</w:t>
            </w:r>
          </w:p>
        </w:tc>
        <w:tc>
          <w:tcPr>
            <w:tcW w:w="864"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51712937" w14:textId="77777777" w:rsidR="00584C38" w:rsidRDefault="00071585">
            <w:pPr>
              <w:autoSpaceDE w:val="0"/>
              <w:autoSpaceDN w:val="0"/>
              <w:spacing w:before="76" w:after="0" w:line="230" w:lineRule="auto"/>
              <w:jc w:val="center"/>
            </w:pPr>
            <w:r>
              <w:rPr>
                <w:rFonts w:ascii="Times New Roman" w:eastAsia="Times New Roman" w:hAnsi="Times New Roman"/>
                <w:color w:val="000000"/>
                <w:w w:val="97"/>
                <w:sz w:val="16"/>
              </w:rPr>
              <w:t>01.09.2022</w:t>
            </w:r>
          </w:p>
        </w:tc>
        <w:tc>
          <w:tcPr>
            <w:tcW w:w="408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7D46FAA5" w14:textId="77777777" w:rsidR="00584C38" w:rsidRPr="00071585" w:rsidRDefault="00071585">
            <w:pPr>
              <w:autoSpaceDE w:val="0"/>
              <w:autoSpaceDN w:val="0"/>
              <w:spacing w:before="76" w:after="0" w:line="250" w:lineRule="auto"/>
              <w:ind w:left="72" w:right="288"/>
              <w:rPr>
                <w:lang w:val="ru-RU"/>
              </w:rPr>
            </w:pPr>
            <w:r w:rsidRPr="00071585">
              <w:rPr>
                <w:rFonts w:ascii="Times New Roman" w:eastAsia="Times New Roman" w:hAnsi="Times New Roman"/>
                <w:color w:val="000000"/>
                <w:w w:val="97"/>
                <w:sz w:val="16"/>
                <w:lang w:val="ru-RU"/>
              </w:rPr>
              <w:t>обсуждают задачи и содержание занятий физической культу</w:t>
            </w:r>
            <w:r w:rsidR="00CC73A3">
              <w:rPr>
                <w:rFonts w:ascii="Times New Roman" w:eastAsia="Times New Roman" w:hAnsi="Times New Roman"/>
                <w:color w:val="000000"/>
                <w:w w:val="97"/>
                <w:sz w:val="16"/>
                <w:lang w:val="ru-RU"/>
              </w:rPr>
              <w:t>рой на предстоящий учебный год;</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высказывают свои пожелания и предложения, конкретизируют требования по отдельным разделам и темам;</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14:paraId="270A79B7"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56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57EC1900"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РЭШ</w:t>
            </w:r>
          </w:p>
        </w:tc>
      </w:tr>
      <w:tr w:rsidR="00584C38" w14:paraId="3B04210C" w14:textId="77777777" w:rsidTr="00EF47DA">
        <w:trPr>
          <w:trHeight w:hRule="exact" w:val="732"/>
        </w:trPr>
        <w:tc>
          <w:tcPr>
            <w:tcW w:w="5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4F3855"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1.2.</w:t>
            </w:r>
          </w:p>
        </w:tc>
        <w:tc>
          <w:tcPr>
            <w:tcW w:w="333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30F755" w14:textId="77777777" w:rsidR="00584C38" w:rsidRPr="00071585" w:rsidRDefault="00071585">
            <w:pPr>
              <w:autoSpaceDE w:val="0"/>
              <w:autoSpaceDN w:val="0"/>
              <w:spacing w:before="76" w:after="0" w:line="250" w:lineRule="auto"/>
              <w:ind w:left="72" w:right="288"/>
              <w:rPr>
                <w:lang w:val="ru-RU"/>
              </w:rPr>
            </w:pPr>
            <w:r w:rsidRPr="00071585">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8D6BA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764D8"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948C6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5DA643D"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02.09.2022</w:t>
            </w:r>
          </w:p>
        </w:tc>
        <w:tc>
          <w:tcPr>
            <w:tcW w:w="40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4473CC" w14:textId="77777777" w:rsidR="00584C38" w:rsidRPr="00071585" w:rsidRDefault="00071585">
            <w:pPr>
              <w:autoSpaceDE w:val="0"/>
              <w:autoSpaceDN w:val="0"/>
              <w:spacing w:before="76" w:after="0" w:line="250" w:lineRule="auto"/>
              <w:ind w:left="72" w:right="288"/>
              <w:rPr>
                <w:lang w:val="ru-RU"/>
              </w:rPr>
            </w:pPr>
            <w:r w:rsidRPr="00071585">
              <w:rPr>
                <w:rFonts w:ascii="Times New Roman" w:eastAsia="Times New Roman" w:hAnsi="Times New Roman"/>
                <w:color w:val="000000"/>
                <w:w w:val="97"/>
                <w:sz w:val="16"/>
                <w:lang w:val="ru-RU"/>
              </w:rPr>
              <w:t>интересуются работой спор</w:t>
            </w:r>
            <w:r w:rsidR="00CC73A3">
              <w:rPr>
                <w:rFonts w:ascii="Times New Roman" w:eastAsia="Times New Roman" w:hAnsi="Times New Roman"/>
                <w:color w:val="000000"/>
                <w:w w:val="97"/>
                <w:sz w:val="16"/>
                <w:lang w:val="ru-RU"/>
              </w:rPr>
              <w:t>тивных секций и их расписанием;</w:t>
            </w:r>
            <w:r w:rsidRPr="00071585">
              <w:rPr>
                <w:rFonts w:ascii="Times New Roman" w:eastAsia="Times New Roman" w:hAnsi="Times New Roman"/>
                <w:color w:val="000000"/>
                <w:w w:val="97"/>
                <w:sz w:val="16"/>
                <w:lang w:val="ru-RU"/>
              </w:rPr>
              <w:t xml:space="preserve"> задают вопросы по организации спортивных соревнований, делают выводы о возможном в них участии;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B0159"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5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60F7B91"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25093484" w14:textId="77777777" w:rsidTr="00EF47DA">
        <w:trPr>
          <w:trHeight w:hRule="exact" w:val="2654"/>
        </w:trPr>
        <w:tc>
          <w:tcPr>
            <w:tcW w:w="5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74AC1E"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1.3.</w:t>
            </w:r>
          </w:p>
        </w:tc>
        <w:tc>
          <w:tcPr>
            <w:tcW w:w="333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FBBDD0" w14:textId="77777777" w:rsidR="00584C38" w:rsidRPr="00071585" w:rsidRDefault="00071585">
            <w:pPr>
              <w:autoSpaceDE w:val="0"/>
              <w:autoSpaceDN w:val="0"/>
              <w:spacing w:before="76" w:after="0" w:line="250" w:lineRule="auto"/>
              <w:ind w:left="72" w:right="288"/>
              <w:rPr>
                <w:lang w:val="ru-RU"/>
              </w:rPr>
            </w:pPr>
            <w:r w:rsidRPr="00071585">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071585">
              <w:rPr>
                <w:lang w:val="ru-RU"/>
              </w:rPr>
              <w:br/>
            </w:r>
            <w:r w:rsidRPr="00071585">
              <w:rPr>
                <w:rFonts w:ascii="Times New Roman" w:eastAsia="Times New Roman" w:hAnsi="Times New Roman"/>
                <w:b/>
                <w:color w:val="000000"/>
                <w:w w:val="97"/>
                <w:sz w:val="16"/>
                <w:lang w:val="ru-RU"/>
              </w:rPr>
              <w:t>жизнедеятельности современного человека</w:t>
            </w:r>
          </w:p>
        </w:tc>
        <w:tc>
          <w:tcPr>
            <w:tcW w:w="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AD8FE8"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68BBA"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DB2D3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639917" w14:textId="77777777" w:rsidR="00584C38" w:rsidRDefault="00071585">
            <w:pPr>
              <w:autoSpaceDE w:val="0"/>
              <w:autoSpaceDN w:val="0"/>
              <w:spacing w:before="76" w:after="0" w:line="245" w:lineRule="auto"/>
              <w:jc w:val="center"/>
            </w:pPr>
            <w:r>
              <w:rPr>
                <w:rFonts w:ascii="Times New Roman" w:eastAsia="Times New Roman" w:hAnsi="Times New Roman"/>
                <w:color w:val="000000"/>
                <w:w w:val="97"/>
                <w:sz w:val="16"/>
              </w:rPr>
              <w:t>03.09.2022 05.09.2022</w:t>
            </w:r>
          </w:p>
        </w:tc>
        <w:tc>
          <w:tcPr>
            <w:tcW w:w="40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F4BAAF" w14:textId="77777777" w:rsidR="00584C38" w:rsidRPr="00071585" w:rsidRDefault="00071585">
            <w:pPr>
              <w:autoSpaceDE w:val="0"/>
              <w:autoSpaceDN w:val="0"/>
              <w:spacing w:before="76" w:after="0" w:line="254" w:lineRule="auto"/>
              <w:ind w:left="72"/>
              <w:rPr>
                <w:lang w:val="ru-RU"/>
              </w:rPr>
            </w:pPr>
            <w:r w:rsidRPr="00071585">
              <w:rPr>
                <w:rFonts w:ascii="Times New Roman" w:eastAsia="Times New Roman" w:hAnsi="Times New Roman"/>
                <w:color w:val="000000"/>
                <w:w w:val="97"/>
                <w:sz w:val="16"/>
                <w:lang w:val="ru-RU"/>
              </w:rPr>
              <w:t xml:space="preserve">задают вопросы по организации спортивных соревнований, делают выводы о возможном в них участии; </w:t>
            </w:r>
            <w:r w:rsidRPr="00071585">
              <w:rPr>
                <w:lang w:val="ru-RU"/>
              </w:rPr>
              <w:br/>
            </w:r>
            <w:r w:rsidRPr="00071585">
              <w:rPr>
                <w:rFonts w:ascii="Times New Roman" w:eastAsia="Times New Roman" w:hAnsi="Times New Roman"/>
                <w:color w:val="000000"/>
                <w:w w:val="97"/>
                <w:sz w:val="16"/>
                <w:lang w:val="ru-RU"/>
              </w:rPr>
              <w:t xml:space="preserve">описывают основные формы оздоровительных занятий, </w:t>
            </w:r>
            <w:r w:rsidRPr="00071585">
              <w:rPr>
                <w:lang w:val="ru-RU"/>
              </w:rPr>
              <w:br/>
            </w:r>
            <w:r w:rsidRPr="00071585">
              <w:rPr>
                <w:rFonts w:ascii="Times New Roman" w:eastAsia="Times New Roman" w:hAnsi="Times New Roman"/>
                <w:color w:val="000000"/>
                <w:w w:val="97"/>
                <w:sz w:val="16"/>
                <w:lang w:val="ru-RU"/>
              </w:rPr>
              <w:t>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w:t>
            </w:r>
            <w:r w:rsidR="00CC73A3">
              <w:rPr>
                <w:rFonts w:ascii="Times New Roman" w:eastAsia="Times New Roman" w:hAnsi="Times New Roman"/>
                <w:color w:val="000000"/>
                <w:w w:val="97"/>
                <w:sz w:val="16"/>
                <w:lang w:val="ru-RU"/>
              </w:rPr>
              <w:t>вочные занятия по видам спорта;</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приводят примеры содержательного наполнения форм занятий </w:t>
            </w:r>
            <w:r w:rsidRPr="00071585">
              <w:rPr>
                <w:lang w:val="ru-RU"/>
              </w:rPr>
              <w:br/>
            </w:r>
            <w:r w:rsidRPr="00071585">
              <w:rPr>
                <w:rFonts w:ascii="Times New Roman" w:eastAsia="Times New Roman" w:hAnsi="Times New Roman"/>
                <w:color w:val="000000"/>
                <w:w w:val="97"/>
                <w:sz w:val="16"/>
                <w:lang w:val="ru-RU"/>
              </w:rPr>
              <w:t xml:space="preserve">физкультурно-оздоровительной и спортивно-оздоровительной </w:t>
            </w:r>
            <w:r w:rsidRPr="00071585">
              <w:rPr>
                <w:lang w:val="ru-RU"/>
              </w:rPr>
              <w:br/>
            </w:r>
            <w:r w:rsidR="00CC73A3">
              <w:rPr>
                <w:rFonts w:ascii="Times New Roman" w:eastAsia="Times New Roman" w:hAnsi="Times New Roman"/>
                <w:color w:val="000000"/>
                <w:w w:val="97"/>
                <w:sz w:val="16"/>
                <w:lang w:val="ru-RU"/>
              </w:rPr>
              <w:t>направленности;</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осознают положительное влияние каждой из форм организации </w:t>
            </w:r>
            <w:r w:rsidRPr="00071585">
              <w:rPr>
                <w:lang w:val="ru-RU"/>
              </w:rPr>
              <w:br/>
            </w:r>
            <w:r w:rsidRPr="00071585">
              <w:rPr>
                <w:rFonts w:ascii="Times New Roman" w:eastAsia="Times New Roman" w:hAnsi="Times New Roman"/>
                <w:color w:val="000000"/>
                <w:w w:val="97"/>
                <w:sz w:val="16"/>
                <w:lang w:val="ru-RU"/>
              </w:rPr>
              <w:t>занятий на состояние здоровья, физическое развитие и физическую подготовленность;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A8F4F" w14:textId="77777777" w:rsidR="00584C38" w:rsidRDefault="00071585">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5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48B9B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15E7885C" w14:textId="77777777" w:rsidTr="00EF47DA">
        <w:trPr>
          <w:trHeight w:hRule="exact" w:val="1692"/>
        </w:trPr>
        <w:tc>
          <w:tcPr>
            <w:tcW w:w="5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3064D2"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1.4.</w:t>
            </w:r>
          </w:p>
        </w:tc>
        <w:tc>
          <w:tcPr>
            <w:tcW w:w="333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98C752" w14:textId="77777777" w:rsidR="00584C38" w:rsidRPr="00071585" w:rsidRDefault="00071585">
            <w:pPr>
              <w:autoSpaceDE w:val="0"/>
              <w:autoSpaceDN w:val="0"/>
              <w:spacing w:before="76" w:after="0" w:line="233" w:lineRule="auto"/>
              <w:ind w:left="72"/>
              <w:rPr>
                <w:lang w:val="ru-RU"/>
              </w:rPr>
            </w:pPr>
            <w:r w:rsidRPr="00071585">
              <w:rPr>
                <w:rFonts w:ascii="Times New Roman" w:eastAsia="Times New Roman" w:hAnsi="Times New Roman"/>
                <w:b/>
                <w:color w:val="000000"/>
                <w:w w:val="97"/>
                <w:sz w:val="16"/>
                <w:lang w:val="ru-RU"/>
              </w:rPr>
              <w:t>Знакомство с историей древних Олимпийских игр</w:t>
            </w:r>
          </w:p>
        </w:tc>
        <w:tc>
          <w:tcPr>
            <w:tcW w:w="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237885"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3572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C3BFB8"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9EF18E"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06.09.2022</w:t>
            </w:r>
          </w:p>
        </w:tc>
        <w:tc>
          <w:tcPr>
            <w:tcW w:w="40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A583CB" w14:textId="77777777" w:rsidR="00584C38" w:rsidRPr="00071585" w:rsidRDefault="00071585">
            <w:pPr>
              <w:autoSpaceDE w:val="0"/>
              <w:autoSpaceDN w:val="0"/>
              <w:spacing w:before="76" w:after="0" w:line="254" w:lineRule="auto"/>
              <w:ind w:left="72" w:right="144"/>
              <w:rPr>
                <w:lang w:val="ru-RU"/>
              </w:rPr>
            </w:pPr>
            <w:r w:rsidRPr="00071585">
              <w:rPr>
                <w:rFonts w:ascii="Times New Roman" w:eastAsia="Times New Roman" w:hAnsi="Times New Roman"/>
                <w:color w:val="000000"/>
                <w:w w:val="97"/>
                <w:sz w:val="16"/>
                <w:lang w:val="ru-RU"/>
              </w:rPr>
              <w:t xml:space="preserve">характеризуют Олимпийские игры как яркое культурное событие Древнего мира; излагают версию их появления и причины </w:t>
            </w:r>
            <w:r w:rsidRPr="00071585">
              <w:rPr>
                <w:lang w:val="ru-RU"/>
              </w:rPr>
              <w:br/>
            </w:r>
            <w:r w:rsidR="00CC73A3">
              <w:rPr>
                <w:rFonts w:ascii="Times New Roman" w:eastAsia="Times New Roman" w:hAnsi="Times New Roman"/>
                <w:color w:val="000000"/>
                <w:w w:val="97"/>
                <w:sz w:val="16"/>
                <w:lang w:val="ru-RU"/>
              </w:rPr>
              <w:t>завершения;</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анализируют состав видов спорта, входивших в программу </w:t>
            </w:r>
            <w:r w:rsidRPr="00071585">
              <w:rPr>
                <w:lang w:val="ru-RU"/>
              </w:rPr>
              <w:br/>
            </w:r>
            <w:r w:rsidRPr="00071585">
              <w:rPr>
                <w:rFonts w:ascii="Times New Roman" w:eastAsia="Times New Roman" w:hAnsi="Times New Roman"/>
                <w:color w:val="000000"/>
                <w:w w:val="97"/>
                <w:sz w:val="16"/>
                <w:lang w:val="ru-RU"/>
              </w:rPr>
              <w:t>Олимпийских игр Древней Греции, сравнивают их с видами спорта из програм</w:t>
            </w:r>
            <w:r w:rsidR="00CC73A3">
              <w:rPr>
                <w:rFonts w:ascii="Times New Roman" w:eastAsia="Times New Roman" w:hAnsi="Times New Roman"/>
                <w:color w:val="000000"/>
                <w:w w:val="97"/>
                <w:sz w:val="16"/>
                <w:lang w:val="ru-RU"/>
              </w:rPr>
              <w:t>мы современных Олимпийских игр;</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устанавливают общность и различия в организации древних </w:t>
            </w:r>
            <w:r w:rsidRPr="00071585">
              <w:rPr>
                <w:lang w:val="ru-RU"/>
              </w:rPr>
              <w:br/>
            </w:r>
            <w:r w:rsidRPr="00071585">
              <w:rPr>
                <w:rFonts w:ascii="Times New Roman" w:eastAsia="Times New Roman" w:hAnsi="Times New Roman"/>
                <w:color w:val="000000"/>
                <w:w w:val="97"/>
                <w:sz w:val="16"/>
                <w:lang w:val="ru-RU"/>
              </w:rPr>
              <w:t>и современных Олимпийских игр;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DC6DC" w14:textId="77777777" w:rsidR="00584C38" w:rsidRDefault="00071585">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5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8829DAC"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6F06A60B" w14:textId="77777777" w:rsidTr="00EF47DA">
        <w:trPr>
          <w:trHeight w:hRule="exact" w:val="348"/>
        </w:trPr>
        <w:tc>
          <w:tcPr>
            <w:tcW w:w="3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E66DFB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A1C62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2</w:t>
            </w:r>
          </w:p>
        </w:tc>
        <w:tc>
          <w:tcPr>
            <w:tcW w:w="9604" w:type="dxa"/>
            <w:gridSpan w:val="12"/>
            <w:tcBorders>
              <w:top w:val="single" w:sz="4" w:space="0" w:color="000000"/>
              <w:left w:val="single" w:sz="4" w:space="0" w:color="000000"/>
              <w:bottom w:val="single" w:sz="4" w:space="0" w:color="000000"/>
              <w:right w:val="single" w:sz="4" w:space="0" w:color="000000"/>
            </w:tcBorders>
            <w:tcMar>
              <w:left w:w="0" w:type="dxa"/>
              <w:right w:w="0" w:type="dxa"/>
            </w:tcMar>
          </w:tcPr>
          <w:p w14:paraId="083B8915" w14:textId="77777777" w:rsidR="00584C38" w:rsidRDefault="00584C38"/>
        </w:tc>
      </w:tr>
      <w:tr w:rsidR="00584C38" w14:paraId="0B0D777D" w14:textId="77777777" w:rsidTr="00EF47DA">
        <w:trPr>
          <w:trHeight w:hRule="exact" w:val="348"/>
        </w:trPr>
        <w:tc>
          <w:tcPr>
            <w:tcW w:w="14044"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14:paraId="6D1CF5C5"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584C38" w14:paraId="6FE47A27" w14:textId="77777777" w:rsidTr="00EF47DA">
        <w:trPr>
          <w:gridAfter w:val="1"/>
          <w:wAfter w:w="10" w:type="dxa"/>
          <w:trHeight w:hRule="exact" w:val="167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D9FB3"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2.1.</w:t>
            </w:r>
          </w:p>
        </w:tc>
        <w:tc>
          <w:tcPr>
            <w:tcW w:w="32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D44CBB" w14:textId="77777777" w:rsidR="00584C38" w:rsidRPr="00071585" w:rsidRDefault="00071585">
            <w:pPr>
              <w:autoSpaceDE w:val="0"/>
              <w:autoSpaceDN w:val="0"/>
              <w:spacing w:before="78" w:after="0" w:line="245" w:lineRule="auto"/>
              <w:ind w:left="72" w:right="720"/>
              <w:rPr>
                <w:lang w:val="ru-RU"/>
              </w:rPr>
            </w:pPr>
            <w:r w:rsidRPr="00071585">
              <w:rPr>
                <w:rFonts w:ascii="Times New Roman" w:eastAsia="Times New Roman" w:hAnsi="Times New Roman"/>
                <w:b/>
                <w:color w:val="000000"/>
                <w:w w:val="97"/>
                <w:sz w:val="16"/>
                <w:lang w:val="ru-RU"/>
              </w:rPr>
              <w:t>Режим дня и его значение для современного школьника</w:t>
            </w:r>
          </w:p>
        </w:tc>
        <w:tc>
          <w:tcPr>
            <w:tcW w:w="5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9045F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2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5D9497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E3EBD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B64E1" w14:textId="77777777" w:rsidR="00584C38" w:rsidRDefault="00584C38"/>
        </w:tc>
        <w:tc>
          <w:tcPr>
            <w:tcW w:w="41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B9FA90"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 xml:space="preserve">знакомятся с понятием «работоспособность» и изменениями </w:t>
            </w:r>
            <w:r w:rsidRPr="00071585">
              <w:rPr>
                <w:lang w:val="ru-RU"/>
              </w:rPr>
              <w:br/>
            </w:r>
            <w:r w:rsidRPr="00071585">
              <w:rPr>
                <w:rFonts w:ascii="Times New Roman" w:eastAsia="Times New Roman" w:hAnsi="Times New Roman"/>
                <w:color w:val="000000"/>
                <w:w w:val="97"/>
                <w:sz w:val="16"/>
                <w:lang w:val="ru-RU"/>
              </w:rPr>
              <w:t>показателей р</w:t>
            </w:r>
            <w:r w:rsidR="00CC73A3">
              <w:rPr>
                <w:rFonts w:ascii="Times New Roman" w:eastAsia="Times New Roman" w:hAnsi="Times New Roman"/>
                <w:color w:val="000000"/>
                <w:w w:val="97"/>
                <w:sz w:val="16"/>
                <w:lang w:val="ru-RU"/>
              </w:rPr>
              <w:t>аботоспособности в течение дня;</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устанавливают причинно-следственную связь между видами </w:t>
            </w:r>
            <w:r w:rsidRPr="00071585">
              <w:rPr>
                <w:lang w:val="ru-RU"/>
              </w:rPr>
              <w:br/>
            </w:r>
            <w:r w:rsidRPr="00071585">
              <w:rPr>
                <w:rFonts w:ascii="Times New Roman" w:eastAsia="Times New Roman" w:hAnsi="Times New Roman"/>
                <w:color w:val="000000"/>
                <w:w w:val="97"/>
                <w:sz w:val="16"/>
                <w:lang w:val="ru-RU"/>
              </w:rPr>
              <w:t xml:space="preserve">деятельности, их содержанием и напряжённостью и </w:t>
            </w:r>
            <w:r w:rsidR="00CC73A3">
              <w:rPr>
                <w:rFonts w:ascii="Times New Roman" w:eastAsia="Times New Roman" w:hAnsi="Times New Roman"/>
                <w:color w:val="000000"/>
                <w:w w:val="97"/>
                <w:sz w:val="16"/>
                <w:lang w:val="ru-RU"/>
              </w:rPr>
              <w:t>показателями работоспособности;</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CE0C4D" w14:textId="77777777" w:rsidR="00584C38" w:rsidRDefault="00071585">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AC35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bl>
    <w:p w14:paraId="2B2F280D" w14:textId="77777777" w:rsidR="00584C38" w:rsidRDefault="00584C38">
      <w:pPr>
        <w:autoSpaceDE w:val="0"/>
        <w:autoSpaceDN w:val="0"/>
        <w:spacing w:after="0" w:line="14" w:lineRule="exact"/>
      </w:pPr>
    </w:p>
    <w:p w14:paraId="4B203431" w14:textId="77777777" w:rsidR="00584C38" w:rsidRDefault="00584C38">
      <w:pPr>
        <w:sectPr w:rsidR="00584C38">
          <w:pgSz w:w="16840" w:h="11900"/>
          <w:pgMar w:top="282" w:right="640" w:bottom="592" w:left="666" w:header="720" w:footer="720" w:gutter="0"/>
          <w:cols w:space="720" w:equalWidth="0">
            <w:col w:w="15534" w:space="0"/>
          </w:cols>
          <w:docGrid w:linePitch="360"/>
        </w:sectPr>
      </w:pPr>
    </w:p>
    <w:p w14:paraId="2D7F21DB" w14:textId="77777777" w:rsidR="00584C38" w:rsidRDefault="00584C38">
      <w:pPr>
        <w:autoSpaceDE w:val="0"/>
        <w:autoSpaceDN w:val="0"/>
        <w:spacing w:after="66" w:line="220" w:lineRule="exact"/>
      </w:pPr>
    </w:p>
    <w:tbl>
      <w:tblPr>
        <w:tblW w:w="14034" w:type="dxa"/>
        <w:tblInd w:w="572" w:type="dxa"/>
        <w:tblLayout w:type="fixed"/>
        <w:tblLook w:val="04A0" w:firstRow="1" w:lastRow="0" w:firstColumn="1" w:lastColumn="0" w:noHBand="0" w:noVBand="1"/>
      </w:tblPr>
      <w:tblGrid>
        <w:gridCol w:w="567"/>
        <w:gridCol w:w="3261"/>
        <w:gridCol w:w="567"/>
        <w:gridCol w:w="1275"/>
        <w:gridCol w:w="1134"/>
        <w:gridCol w:w="709"/>
        <w:gridCol w:w="4111"/>
        <w:gridCol w:w="992"/>
        <w:gridCol w:w="1418"/>
      </w:tblGrid>
      <w:tr w:rsidR="00584C38" w14:paraId="147CAED4" w14:textId="77777777" w:rsidTr="00EF47DA">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2912D"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2.2.</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80AD1" w14:textId="77777777" w:rsidR="00584C38" w:rsidRPr="00071585" w:rsidRDefault="00071585">
            <w:pPr>
              <w:autoSpaceDE w:val="0"/>
              <w:autoSpaceDN w:val="0"/>
              <w:spacing w:before="78" w:after="0" w:line="245" w:lineRule="auto"/>
              <w:ind w:left="72" w:right="432"/>
              <w:rPr>
                <w:lang w:val="ru-RU"/>
              </w:rPr>
            </w:pPr>
            <w:r w:rsidRPr="00071585">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3D8D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3225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9938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DDB7D"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A39C1" w14:textId="77777777" w:rsidR="00584C38" w:rsidRPr="00071585" w:rsidRDefault="00071585">
            <w:pPr>
              <w:autoSpaceDE w:val="0"/>
              <w:autoSpaceDN w:val="0"/>
              <w:spacing w:before="78" w:after="0" w:line="252" w:lineRule="auto"/>
              <w:ind w:left="72" w:right="432"/>
              <w:rPr>
                <w:lang w:val="ru-RU"/>
              </w:rPr>
            </w:pPr>
            <w:r w:rsidRPr="00071585">
              <w:rPr>
                <w:rFonts w:ascii="Times New Roman" w:eastAsia="Times New Roman" w:hAnsi="Times New Roman"/>
                <w:color w:val="000000"/>
                <w:w w:val="97"/>
                <w:sz w:val="16"/>
                <w:lang w:val="ru-RU"/>
              </w:rPr>
              <w:t>определяют индивидуальные виды деятельности в течение дня, устанавливают временной диапазон и по</w:t>
            </w:r>
            <w:r w:rsidR="00CC73A3">
              <w:rPr>
                <w:rFonts w:ascii="Times New Roman" w:eastAsia="Times New Roman" w:hAnsi="Times New Roman"/>
                <w:color w:val="000000"/>
                <w:w w:val="97"/>
                <w:sz w:val="16"/>
                <w:lang w:val="ru-RU"/>
              </w:rPr>
              <w:t>следовательность их выполнения;</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677F5"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4B97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0263BED8" w14:textId="77777777" w:rsidTr="00EF47DA">
        <w:trPr>
          <w:trHeight w:hRule="exact" w:val="92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BBA42"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2.3.</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53525" w14:textId="77777777" w:rsidR="00584C38" w:rsidRPr="00071585" w:rsidRDefault="00071585">
            <w:pPr>
              <w:autoSpaceDE w:val="0"/>
              <w:autoSpaceDN w:val="0"/>
              <w:spacing w:before="78" w:after="0" w:line="245" w:lineRule="auto"/>
              <w:ind w:left="72"/>
              <w:rPr>
                <w:lang w:val="ru-RU"/>
              </w:rPr>
            </w:pPr>
            <w:r w:rsidRPr="00071585">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484A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143E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8A8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C0FF7"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D4ACD" w14:textId="77777777" w:rsidR="00584C38" w:rsidRPr="00071585" w:rsidRDefault="00071585">
            <w:pPr>
              <w:autoSpaceDE w:val="0"/>
              <w:autoSpaceDN w:val="0"/>
              <w:spacing w:before="78" w:after="0" w:line="250" w:lineRule="auto"/>
              <w:ind w:left="72" w:right="288"/>
              <w:rPr>
                <w:lang w:val="ru-RU"/>
              </w:rPr>
            </w:pPr>
            <w:r w:rsidRPr="00071585">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w:t>
            </w:r>
            <w:r w:rsidR="00CC73A3">
              <w:rPr>
                <w:rFonts w:ascii="Times New Roman" w:eastAsia="Times New Roman" w:hAnsi="Times New Roman"/>
                <w:color w:val="000000"/>
                <w:w w:val="97"/>
                <w:sz w:val="16"/>
                <w:lang w:val="ru-RU"/>
              </w:rPr>
              <w:t>янием наследственных программ»;</w:t>
            </w:r>
            <w:r w:rsidRPr="00071585">
              <w:rPr>
                <w:rFonts w:ascii="Times New Roman" w:eastAsia="Times New Roman" w:hAnsi="Times New Roman"/>
                <w:color w:val="000000"/>
                <w:w w:val="97"/>
                <w:sz w:val="16"/>
                <w:lang w:val="ru-RU"/>
              </w:rPr>
              <w:t xml:space="preserve"> приводят примеры влияния занятий физическими упражнениями на показатели физического развития.;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B6CAB" w14:textId="77777777" w:rsidR="00584C38" w:rsidRDefault="00071585">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4BFE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5B778098" w14:textId="77777777" w:rsidTr="00EF47DA">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D0C7B"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2.4.</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4A45F" w14:textId="77777777" w:rsidR="00584C38" w:rsidRPr="00071585" w:rsidRDefault="00071585">
            <w:pPr>
              <w:autoSpaceDE w:val="0"/>
              <w:autoSpaceDN w:val="0"/>
              <w:spacing w:before="76" w:after="0" w:line="245" w:lineRule="auto"/>
              <w:ind w:left="72" w:right="432"/>
              <w:rPr>
                <w:lang w:val="ru-RU"/>
              </w:rPr>
            </w:pPr>
            <w:r w:rsidRPr="00071585">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2D19D"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04CA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A5E1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0.25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9737F"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0BDBA" w14:textId="77777777" w:rsidR="00584C38" w:rsidRPr="00071585" w:rsidRDefault="00071585">
            <w:pPr>
              <w:autoSpaceDE w:val="0"/>
              <w:autoSpaceDN w:val="0"/>
              <w:spacing w:before="76" w:after="0" w:line="252" w:lineRule="auto"/>
              <w:ind w:left="72" w:right="432"/>
              <w:rPr>
                <w:lang w:val="ru-RU"/>
              </w:rPr>
            </w:pPr>
            <w:r w:rsidRPr="00071585">
              <w:rPr>
                <w:rFonts w:ascii="Times New Roman" w:eastAsia="Times New Roman" w:hAnsi="Times New Roman"/>
                <w:color w:val="000000"/>
                <w:w w:val="97"/>
                <w:sz w:val="16"/>
                <w:lang w:val="ru-RU"/>
              </w:rPr>
              <w:t xml:space="preserve">знакомятся с понятиями «правильная осанка» и «неправильная осанка», видами осанки и </w:t>
            </w:r>
            <w:r w:rsidR="00CC73A3">
              <w:rPr>
                <w:rFonts w:ascii="Times New Roman" w:eastAsia="Times New Roman" w:hAnsi="Times New Roman"/>
                <w:color w:val="000000"/>
                <w:w w:val="97"/>
                <w:sz w:val="16"/>
                <w:lang w:val="ru-RU"/>
              </w:rPr>
              <w:t>возможными причинами нарушения;</w:t>
            </w:r>
            <w:r w:rsidRPr="00071585">
              <w:rPr>
                <w:rFonts w:ascii="Times New Roman" w:eastAsia="Times New Roman" w:hAnsi="Times New Roman"/>
                <w:color w:val="000000"/>
                <w:w w:val="97"/>
                <w:sz w:val="16"/>
                <w:lang w:val="ru-RU"/>
              </w:rPr>
              <w:t xml:space="preserve"> 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B8CAB" w14:textId="77777777" w:rsidR="00584C38" w:rsidRDefault="00071585">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05EF3"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42307C76" w14:textId="77777777" w:rsidTr="00EF47DA">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D2BDA"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2.5.</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7FB7F" w14:textId="77777777" w:rsidR="00584C38" w:rsidRPr="00071585" w:rsidRDefault="00071585">
            <w:pPr>
              <w:autoSpaceDE w:val="0"/>
              <w:autoSpaceDN w:val="0"/>
              <w:spacing w:before="76" w:after="0" w:line="245" w:lineRule="auto"/>
              <w:ind w:left="72" w:right="864"/>
              <w:rPr>
                <w:lang w:val="ru-RU"/>
              </w:rPr>
            </w:pPr>
            <w:r w:rsidRPr="00071585">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824E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CB617"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27A1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0.25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2366C"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E88F5" w14:textId="77777777" w:rsidR="00584C38" w:rsidRPr="00071585" w:rsidRDefault="00071585">
            <w:pPr>
              <w:autoSpaceDE w:val="0"/>
              <w:autoSpaceDN w:val="0"/>
              <w:spacing w:before="76" w:after="0" w:line="252" w:lineRule="auto"/>
              <w:ind w:left="72"/>
              <w:rPr>
                <w:lang w:val="ru-RU"/>
              </w:rPr>
            </w:pPr>
            <w:r w:rsidRPr="00071585">
              <w:rPr>
                <w:rFonts w:ascii="Times New Roman" w:eastAsia="Times New Roman" w:hAnsi="Times New Roman"/>
                <w:color w:val="000000"/>
                <w:w w:val="97"/>
                <w:sz w:val="16"/>
                <w:lang w:val="ru-RU"/>
              </w:rPr>
              <w:t>измеряют показатели индивидуального физического развития (длины и массы тела, окр</w:t>
            </w:r>
            <w:r w:rsidR="00CC73A3">
              <w:rPr>
                <w:rFonts w:ascii="Times New Roman" w:eastAsia="Times New Roman" w:hAnsi="Times New Roman"/>
                <w:color w:val="000000"/>
                <w:w w:val="97"/>
                <w:sz w:val="16"/>
                <w:lang w:val="ru-RU"/>
              </w:rPr>
              <w:t>ужности грудной клетки, осанки)</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выявляют соответствие текущих индивидуальных показателей </w:t>
            </w:r>
            <w:r w:rsidRPr="00071585">
              <w:rPr>
                <w:lang w:val="ru-RU"/>
              </w:rPr>
              <w:br/>
            </w:r>
            <w:r w:rsidRPr="00071585">
              <w:rPr>
                <w:rFonts w:ascii="Times New Roman" w:eastAsia="Times New Roman" w:hAnsi="Times New Roman"/>
                <w:color w:val="000000"/>
                <w:w w:val="97"/>
                <w:sz w:val="16"/>
                <w:lang w:val="ru-RU"/>
              </w:rPr>
              <w:t>стандартным показателя</w:t>
            </w:r>
            <w:r w:rsidR="00CC73A3">
              <w:rPr>
                <w:rFonts w:ascii="Times New Roman" w:eastAsia="Times New Roman" w:hAnsi="Times New Roman"/>
                <w:color w:val="000000"/>
                <w:w w:val="97"/>
                <w:sz w:val="16"/>
                <w:lang w:val="ru-RU"/>
              </w:rPr>
              <w:t>м с помощью стандартных таблиц;</w:t>
            </w: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заполняют таблицу индивидуальных показателей.;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8C991" w14:textId="77777777" w:rsidR="00584C38" w:rsidRDefault="00071585">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979C0"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4413E0B3" w14:textId="77777777" w:rsidTr="00EF47DA">
        <w:trPr>
          <w:trHeight w:hRule="exact" w:val="94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3A02B"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2.6.</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481A4" w14:textId="77777777" w:rsidR="00584C38" w:rsidRPr="00071585" w:rsidRDefault="00071585">
            <w:pPr>
              <w:autoSpaceDE w:val="0"/>
              <w:autoSpaceDN w:val="0"/>
              <w:spacing w:before="78" w:after="0" w:line="230" w:lineRule="auto"/>
              <w:ind w:left="72"/>
              <w:rPr>
                <w:lang w:val="ru-RU"/>
              </w:rPr>
            </w:pPr>
            <w:r w:rsidRPr="00071585">
              <w:rPr>
                <w:rFonts w:ascii="Times New Roman" w:eastAsia="Times New Roman" w:hAnsi="Times New Roman"/>
                <w:b/>
                <w:color w:val="000000"/>
                <w:w w:val="97"/>
                <w:sz w:val="16"/>
                <w:lang w:val="ru-RU"/>
              </w:rPr>
              <w:t>Упражнения для профилактики нарушения осанки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E3941"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77A2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6410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86920"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5DF72" w14:textId="77777777" w:rsidR="00584C38" w:rsidRPr="00071585" w:rsidRDefault="00071585">
            <w:pPr>
              <w:autoSpaceDE w:val="0"/>
              <w:autoSpaceDN w:val="0"/>
              <w:spacing w:before="78" w:after="0" w:line="250" w:lineRule="auto"/>
              <w:ind w:left="72" w:right="144"/>
              <w:rPr>
                <w:lang w:val="ru-RU"/>
              </w:rPr>
            </w:pPr>
            <w:r w:rsidRPr="00071585">
              <w:rPr>
                <w:rFonts w:ascii="Times New Roman" w:eastAsia="Times New Roman" w:hAnsi="Times New Roman"/>
                <w:color w:val="000000"/>
                <w:w w:val="97"/>
                <w:sz w:val="16"/>
                <w:lang w:val="ru-RU"/>
              </w:rPr>
              <w:t xml:space="preserve">составляют комплексы упражнений с предметами и без предметов на голове; самостоятельно разучивают технику их выполнения;; </w:t>
            </w:r>
            <w:r w:rsidRPr="00071585">
              <w:rPr>
                <w:lang w:val="ru-RU"/>
              </w:rPr>
              <w:br/>
            </w:r>
            <w:r w:rsidRPr="00071585">
              <w:rPr>
                <w:rFonts w:ascii="Times New Roman" w:eastAsia="Times New Roman" w:hAnsi="Times New Roman"/>
                <w:color w:val="000000"/>
                <w:w w:val="97"/>
                <w:sz w:val="16"/>
                <w:lang w:val="ru-RU"/>
              </w:rPr>
              <w:t>составляют комплекс упражнений для укрепления мышц туловища; самостоятельно разучивают технику их выполнения;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9E4B1"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730B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2E5015DA" w14:textId="77777777" w:rsidTr="00EF47DA">
        <w:trPr>
          <w:trHeight w:hRule="exact" w:val="227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00A2B"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2.7.</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2F6FB" w14:textId="77777777" w:rsidR="00584C38" w:rsidRPr="00071585" w:rsidRDefault="00071585">
            <w:pPr>
              <w:autoSpaceDE w:val="0"/>
              <w:autoSpaceDN w:val="0"/>
              <w:spacing w:before="78" w:after="0" w:line="230" w:lineRule="auto"/>
              <w:jc w:val="center"/>
              <w:rPr>
                <w:lang w:val="ru-RU"/>
              </w:rPr>
            </w:pPr>
            <w:r w:rsidRPr="00071585">
              <w:rPr>
                <w:rFonts w:ascii="Times New Roman" w:eastAsia="Times New Roman" w:hAnsi="Times New Roman"/>
                <w:b/>
                <w:color w:val="000000"/>
                <w:w w:val="97"/>
                <w:sz w:val="16"/>
                <w:lang w:val="ru-RU"/>
              </w:rPr>
              <w:t>Организация и проведение самостоятельных занятий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9A91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9A4A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DD8A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D7DE5"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3A45E"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 xml:space="preserve">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 </w:t>
            </w:r>
            <w:r w:rsidRPr="00071585">
              <w:rPr>
                <w:lang w:val="ru-RU"/>
              </w:rPr>
              <w:br/>
            </w:r>
            <w:r w:rsidRPr="00071585">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на открытых площадках и правилами предупреждения </w:t>
            </w:r>
            <w:r w:rsidRPr="00071585">
              <w:rPr>
                <w:lang w:val="ru-RU"/>
              </w:rPr>
              <w:br/>
            </w:r>
            <w:r w:rsidRPr="00071585">
              <w:rPr>
                <w:rFonts w:ascii="Times New Roman" w:eastAsia="Times New Roman" w:hAnsi="Times New Roman"/>
                <w:color w:val="000000"/>
                <w:w w:val="97"/>
                <w:sz w:val="16"/>
                <w:lang w:val="ru-RU"/>
              </w:rPr>
              <w:t xml:space="preserve">травматизма;; </w:t>
            </w:r>
            <w:r w:rsidRPr="00071585">
              <w:rPr>
                <w:lang w:val="ru-RU"/>
              </w:rPr>
              <w:br/>
            </w:r>
            <w:r w:rsidRPr="00071585">
              <w:rPr>
                <w:rFonts w:ascii="Times New Roman" w:eastAsia="Times New Roman" w:hAnsi="Times New Roman"/>
                <w:color w:val="000000"/>
                <w:w w:val="97"/>
                <w:sz w:val="16"/>
                <w:lang w:val="ru-RU"/>
              </w:rPr>
              <w:t xml:space="preserve">знакомятся с требованиями к подготовке мест занятий в домашних условиях, выбору одежды и обуви;; </w:t>
            </w:r>
            <w:r w:rsidRPr="00071585">
              <w:rPr>
                <w:lang w:val="ru-RU"/>
              </w:rPr>
              <w:br/>
            </w:r>
            <w:r w:rsidRPr="00071585">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в домашних условиях и правилами предупреждения </w:t>
            </w:r>
            <w:r w:rsidRPr="00071585">
              <w:rPr>
                <w:lang w:val="ru-RU"/>
              </w:rPr>
              <w:br/>
            </w:r>
            <w:r w:rsidRPr="00071585">
              <w:rPr>
                <w:rFonts w:ascii="Times New Roman" w:eastAsia="Times New Roman" w:hAnsi="Times New Roman"/>
                <w:color w:val="000000"/>
                <w:w w:val="97"/>
                <w:sz w:val="16"/>
                <w:lang w:val="ru-RU"/>
              </w:rPr>
              <w:t>травматизма.;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56C76"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EBB31"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7AFA4937" w14:textId="77777777" w:rsidTr="00EF47DA">
        <w:trPr>
          <w:trHeight w:hRule="exact" w:val="227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317DF"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2.8.</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7B162" w14:textId="77777777" w:rsidR="00584C38" w:rsidRPr="00071585" w:rsidRDefault="00071585">
            <w:pPr>
              <w:autoSpaceDE w:val="0"/>
              <w:autoSpaceDN w:val="0"/>
              <w:spacing w:before="78" w:after="0" w:line="245" w:lineRule="auto"/>
              <w:ind w:left="72" w:right="288"/>
              <w:rPr>
                <w:lang w:val="ru-RU"/>
              </w:rPr>
            </w:pPr>
            <w:r w:rsidRPr="00071585">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CE19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7CB7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4FA4E"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36205"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431EF"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выбирают индивидуальный способ регистрации пульса (наложением руки на запястье, на сонную артерию, в область сердца);; </w:t>
            </w:r>
            <w:r w:rsidRPr="00071585">
              <w:rPr>
                <w:lang w:val="ru-RU"/>
              </w:rPr>
              <w:br/>
            </w:r>
            <w:r w:rsidRPr="00071585">
              <w:rPr>
                <w:rFonts w:ascii="Times New Roman" w:eastAsia="Times New Roman" w:hAnsi="Times New Roman"/>
                <w:color w:val="000000"/>
                <w:w w:val="97"/>
                <w:sz w:val="16"/>
                <w:lang w:val="ru-RU"/>
              </w:rPr>
              <w:t xml:space="preserve">разучивают способ проведения одномоментной пробы в состоянии относительного покоя, определяют состояние организма </w:t>
            </w:r>
            <w:r w:rsidRPr="00071585">
              <w:rPr>
                <w:lang w:val="ru-RU"/>
              </w:rPr>
              <w:br/>
            </w:r>
            <w:r w:rsidRPr="00071585">
              <w:rPr>
                <w:rFonts w:ascii="Times New Roman" w:eastAsia="Times New Roman" w:hAnsi="Times New Roman"/>
                <w:color w:val="000000"/>
                <w:w w:val="97"/>
                <w:sz w:val="16"/>
                <w:lang w:val="ru-RU"/>
              </w:rPr>
              <w:t xml:space="preserve">по определённой формуле;; </w:t>
            </w:r>
            <w:r w:rsidRPr="00071585">
              <w:rPr>
                <w:lang w:val="ru-RU"/>
              </w:rPr>
              <w:br/>
            </w:r>
            <w:r w:rsidRPr="00071585">
              <w:rPr>
                <w:rFonts w:ascii="Times New Roman" w:eastAsia="Times New Roman" w:hAnsi="Times New Roman"/>
                <w:color w:val="000000"/>
                <w:w w:val="97"/>
                <w:sz w:val="16"/>
                <w:lang w:val="ru-RU"/>
              </w:rPr>
              <w:t xml:space="preserve">разучивают способ проведения одномоментной пробы после </w:t>
            </w:r>
            <w:r w:rsidRPr="00071585">
              <w:rPr>
                <w:lang w:val="ru-RU"/>
              </w:rPr>
              <w:br/>
            </w:r>
            <w:r w:rsidRPr="00071585">
              <w:rPr>
                <w:rFonts w:ascii="Times New Roman" w:eastAsia="Times New Roman" w:hAnsi="Times New Roman"/>
                <w:color w:val="000000"/>
                <w:w w:val="97"/>
                <w:sz w:val="16"/>
                <w:lang w:val="ru-RU"/>
              </w:rPr>
              <w:t xml:space="preserve">выполнения физической нагрузки и определяют состояние организма по определённой формуле;; </w:t>
            </w:r>
            <w:r w:rsidRPr="00071585">
              <w:rPr>
                <w:lang w:val="ru-RU"/>
              </w:rPr>
              <w:br/>
            </w:r>
            <w:r w:rsidRPr="00071585">
              <w:rPr>
                <w:rFonts w:ascii="Times New Roman" w:eastAsia="Times New Roman" w:hAnsi="Times New Roman"/>
                <w:color w:val="000000"/>
                <w:w w:val="97"/>
                <w:sz w:val="16"/>
                <w:lang w:val="ru-RU"/>
              </w:rPr>
              <w:t>измеряют пульс после выполнения упражнений (или двигательных действий) в начале, середине и по окончании самостоятельных занятий;;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C68AE"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8A04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1ED86CCA" w14:textId="77777777" w:rsidTr="00EF47DA">
        <w:trPr>
          <w:trHeight w:hRule="exact" w:val="90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7B95D"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2.9.</w:t>
            </w:r>
          </w:p>
        </w:tc>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F24B0" w14:textId="77777777" w:rsidR="00584C38" w:rsidRPr="00071585" w:rsidRDefault="00071585">
            <w:pPr>
              <w:autoSpaceDE w:val="0"/>
              <w:autoSpaceDN w:val="0"/>
              <w:spacing w:before="76" w:after="0" w:line="245" w:lineRule="auto"/>
              <w:ind w:left="72" w:right="432"/>
              <w:rPr>
                <w:lang w:val="ru-RU"/>
              </w:rPr>
            </w:pPr>
            <w:r w:rsidRPr="00071585">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F502D"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398D3"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AC59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C3F0C" w14:textId="77777777" w:rsidR="00584C38" w:rsidRDefault="00584C38"/>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BAAD8" w14:textId="77777777" w:rsidR="00584C38" w:rsidRPr="00071585" w:rsidRDefault="00071585">
            <w:pPr>
              <w:autoSpaceDE w:val="0"/>
              <w:autoSpaceDN w:val="0"/>
              <w:spacing w:before="76" w:after="0" w:line="250" w:lineRule="auto"/>
              <w:ind w:left="72" w:right="144"/>
              <w:rPr>
                <w:lang w:val="ru-RU"/>
              </w:rPr>
            </w:pPr>
            <w:r w:rsidRPr="00071585">
              <w:rPr>
                <w:rFonts w:ascii="Times New Roman" w:eastAsia="Times New Roman" w:hAnsi="Times New Roman"/>
                <w:color w:val="000000"/>
                <w:w w:val="97"/>
                <w:sz w:val="16"/>
                <w:lang w:val="ru-RU"/>
              </w:rPr>
              <w:t xml:space="preserve">сравнивают полученные данные с показателями таблицы физических нагрузок и определяют её характеристики;; </w:t>
            </w:r>
            <w:r w:rsidRPr="00071585">
              <w:rPr>
                <w:lang w:val="ru-RU"/>
              </w:rPr>
              <w:br/>
            </w:r>
            <w:r w:rsidRPr="00071585">
              <w:rPr>
                <w:rFonts w:ascii="Times New Roman" w:eastAsia="Times New Roman" w:hAnsi="Times New Roman"/>
                <w:color w:val="000000"/>
                <w:w w:val="97"/>
                <w:sz w:val="16"/>
                <w:lang w:val="ru-RU"/>
              </w:rPr>
              <w:t>проводят анализ нагрузок самостоятельных занятий и делают вывод о различии их воздействий на организм.;</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5E121"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AA5D3"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bl>
    <w:p w14:paraId="6FD252C1" w14:textId="77777777" w:rsidR="00584C38" w:rsidRDefault="00584C38">
      <w:pPr>
        <w:autoSpaceDE w:val="0"/>
        <w:autoSpaceDN w:val="0"/>
        <w:spacing w:after="0" w:line="14" w:lineRule="exact"/>
      </w:pPr>
    </w:p>
    <w:p w14:paraId="72BD99FD" w14:textId="77777777" w:rsidR="00584C38" w:rsidRDefault="00584C38">
      <w:pPr>
        <w:sectPr w:rsidR="00584C38">
          <w:pgSz w:w="16840" w:h="11900"/>
          <w:pgMar w:top="284" w:right="640" w:bottom="316" w:left="666" w:header="720" w:footer="720" w:gutter="0"/>
          <w:cols w:space="720" w:equalWidth="0">
            <w:col w:w="15534" w:space="0"/>
          </w:cols>
          <w:docGrid w:linePitch="360"/>
        </w:sectPr>
      </w:pPr>
    </w:p>
    <w:p w14:paraId="6EC9840E"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29E32805" w14:textId="77777777" w:rsidTr="00EF47DA">
        <w:trPr>
          <w:trHeight w:hRule="exact" w:val="9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C04BF"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2.10.</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EF05F"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Ведение дневника физической культуры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8564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400D1"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0563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9A6B2"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CE58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составляют дневник физической культуры;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DAD2E" w14:textId="77777777" w:rsidR="00584C38" w:rsidRDefault="00071585">
            <w:pPr>
              <w:autoSpaceDE w:val="0"/>
              <w:autoSpaceDN w:val="0"/>
              <w:spacing w:before="78" w:after="0" w:line="250" w:lineRule="auto"/>
              <w:ind w:left="72"/>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9886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0ACE0371" w14:textId="77777777" w:rsidTr="00EF47DA">
        <w:trPr>
          <w:trHeight w:hRule="exact" w:val="348"/>
        </w:trPr>
        <w:tc>
          <w:tcPr>
            <w:tcW w:w="3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8315A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3106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5</w:t>
            </w:r>
          </w:p>
        </w:tc>
        <w:tc>
          <w:tcPr>
            <w:tcW w:w="960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EF8D346" w14:textId="77777777" w:rsidR="00584C38" w:rsidRDefault="00584C38"/>
        </w:tc>
      </w:tr>
      <w:tr w:rsidR="00584C38" w14:paraId="2DBFAC82" w14:textId="77777777" w:rsidTr="00EF47DA">
        <w:trPr>
          <w:trHeight w:hRule="exact" w:val="348"/>
        </w:trPr>
        <w:tc>
          <w:tcPr>
            <w:tcW w:w="14034"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1C66C5D1"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584C38" w14:paraId="2CD62F7B" w14:textId="77777777" w:rsidTr="00EF47DA">
        <w:trPr>
          <w:trHeight w:hRule="exact" w:val="734"/>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14:paraId="2D49B8F1" w14:textId="77777777" w:rsidR="00584C38" w:rsidRDefault="00071585">
            <w:pPr>
              <w:autoSpaceDE w:val="0"/>
              <w:autoSpaceDN w:val="0"/>
              <w:spacing w:before="76" w:after="0" w:line="230" w:lineRule="auto"/>
              <w:jc w:val="center"/>
            </w:pPr>
            <w:r>
              <w:rPr>
                <w:rFonts w:ascii="Times New Roman" w:eastAsia="Times New Roman" w:hAnsi="Times New Roman"/>
                <w:color w:val="000000"/>
                <w:w w:val="97"/>
                <w:sz w:val="16"/>
              </w:rPr>
              <w:t>3.1.</w:t>
            </w:r>
          </w:p>
        </w:tc>
        <w:tc>
          <w:tcPr>
            <w:tcW w:w="3333" w:type="dxa"/>
            <w:tcBorders>
              <w:top w:val="single" w:sz="5" w:space="0" w:color="000000"/>
              <w:left w:val="single" w:sz="4" w:space="0" w:color="000000"/>
              <w:bottom w:val="single" w:sz="4" w:space="0" w:color="000000"/>
              <w:right w:val="single" w:sz="4" w:space="0" w:color="000000"/>
            </w:tcBorders>
            <w:tcMar>
              <w:left w:w="0" w:type="dxa"/>
              <w:right w:w="0" w:type="dxa"/>
            </w:tcMar>
          </w:tcPr>
          <w:p w14:paraId="0048B47F" w14:textId="77777777" w:rsidR="00584C38" w:rsidRPr="00071585" w:rsidRDefault="00071585">
            <w:pPr>
              <w:autoSpaceDE w:val="0"/>
              <w:autoSpaceDN w:val="0"/>
              <w:spacing w:before="76" w:after="0" w:line="245" w:lineRule="auto"/>
              <w:ind w:left="72" w:right="1008"/>
              <w:rPr>
                <w:lang w:val="ru-RU"/>
              </w:rPr>
            </w:pPr>
            <w:r w:rsidRPr="00071585">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00410F6F"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AF9B7A4"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906FE23"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C504454" w14:textId="77777777" w:rsidR="00584C38" w:rsidRDefault="00584C38"/>
        </w:tc>
        <w:tc>
          <w:tcPr>
            <w:tcW w:w="4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0E5A2C86" w14:textId="77777777" w:rsidR="00584C38" w:rsidRPr="00071585" w:rsidRDefault="00071585">
            <w:pPr>
              <w:autoSpaceDE w:val="0"/>
              <w:autoSpaceDN w:val="0"/>
              <w:spacing w:before="76" w:after="0" w:line="250" w:lineRule="auto"/>
              <w:ind w:left="72"/>
              <w:rPr>
                <w:lang w:val="ru-RU"/>
              </w:rPr>
            </w:pPr>
            <w:r w:rsidRPr="00071585">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14:paraId="346ADAA3"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14:paraId="02525D69"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РЭШ</w:t>
            </w:r>
          </w:p>
        </w:tc>
      </w:tr>
      <w:tr w:rsidR="00584C38" w14:paraId="187DA545" w14:textId="77777777" w:rsidTr="00EF47DA">
        <w:trPr>
          <w:trHeight w:hRule="exact" w:val="9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84D37"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3.2.</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7050D" w14:textId="77777777" w:rsidR="00584C38" w:rsidRPr="00071585" w:rsidRDefault="00071585">
            <w:pPr>
              <w:autoSpaceDE w:val="0"/>
              <w:autoSpaceDN w:val="0"/>
              <w:spacing w:before="76" w:after="0" w:line="250" w:lineRule="auto"/>
              <w:ind w:left="72" w:right="144"/>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 xml:space="preserve">Знакомство с </w:t>
            </w:r>
            <w:r w:rsidRPr="00071585">
              <w:rPr>
                <w:lang w:val="ru-RU"/>
              </w:rPr>
              <w:br/>
            </w:r>
            <w:r w:rsidRPr="00071585">
              <w:rPr>
                <w:rFonts w:ascii="Times New Roman" w:eastAsia="Times New Roman" w:hAnsi="Times New Roman"/>
                <w:b/>
                <w:color w:val="000000"/>
                <w:w w:val="97"/>
                <w:sz w:val="16"/>
                <w:lang w:val="ru-RU"/>
              </w:rPr>
              <w:t xml:space="preserve">рекомендациями по технике безопасности во время выполнения беговых упражнений на </w:t>
            </w:r>
            <w:r w:rsidRPr="00071585">
              <w:rPr>
                <w:lang w:val="ru-RU"/>
              </w:rPr>
              <w:br/>
            </w:r>
            <w:r w:rsidRPr="00071585">
              <w:rPr>
                <w:rFonts w:ascii="Times New Roman" w:eastAsia="Times New Roman" w:hAnsi="Times New Roman"/>
                <w:b/>
                <w:color w:val="000000"/>
                <w:w w:val="97"/>
                <w:sz w:val="16"/>
                <w:lang w:val="ru-RU"/>
              </w:rPr>
              <w:t>самостоятельных занятиях лёгкой атлетикой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9CE4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ADAF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04FB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FDD19"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2074F" w14:textId="77777777" w:rsidR="00584C38" w:rsidRPr="00071585" w:rsidRDefault="00071585">
            <w:pPr>
              <w:autoSpaceDE w:val="0"/>
              <w:autoSpaceDN w:val="0"/>
              <w:spacing w:before="76" w:after="0" w:line="250" w:lineRule="auto"/>
              <w:ind w:left="72"/>
              <w:rPr>
                <w:lang w:val="ru-RU"/>
              </w:rPr>
            </w:pPr>
            <w:r w:rsidRPr="00071585">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F5A42"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679DB"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19A61403" w14:textId="77777777" w:rsidTr="00EF47DA">
        <w:trPr>
          <w:trHeight w:hRule="exact" w:val="188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A1252"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3.3.</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DADDA" w14:textId="77777777" w:rsidR="00584C38" w:rsidRPr="00071585" w:rsidRDefault="00071585">
            <w:pPr>
              <w:autoSpaceDE w:val="0"/>
              <w:autoSpaceDN w:val="0"/>
              <w:spacing w:before="76" w:after="0" w:line="245" w:lineRule="auto"/>
              <w:ind w:left="72" w:right="432"/>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Бег с максимальной скоростью на короткие дистанции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36AC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3FB08"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2383A"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3C622"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507FA" w14:textId="77777777" w:rsidR="00584C38" w:rsidRPr="00071585" w:rsidRDefault="00071585">
            <w:pPr>
              <w:autoSpaceDE w:val="0"/>
              <w:autoSpaceDN w:val="0"/>
              <w:spacing w:before="76" w:after="0" w:line="254" w:lineRule="auto"/>
              <w:ind w:left="72"/>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высокого старта:; </w:t>
            </w:r>
            <w:r w:rsidRPr="00071585">
              <w:rPr>
                <w:lang w:val="ru-RU"/>
              </w:rPr>
              <w:br/>
            </w:r>
            <w:r w:rsidRPr="00071585">
              <w:rPr>
                <w:rFonts w:ascii="Times New Roman" w:eastAsia="Times New Roman" w:hAnsi="Times New Roman"/>
                <w:color w:val="000000"/>
                <w:w w:val="97"/>
                <w:sz w:val="16"/>
                <w:lang w:val="ru-RU"/>
              </w:rPr>
              <w:t xml:space="preserve">закрепляют и совершенствуют технику бега на короткие дистанции с высокого старта;; </w:t>
            </w:r>
            <w:r w:rsidRPr="00071585">
              <w:rPr>
                <w:lang w:val="ru-RU"/>
              </w:rPr>
              <w:br/>
            </w:r>
            <w:r w:rsidRPr="00071585">
              <w:rPr>
                <w:rFonts w:ascii="Times New Roman" w:eastAsia="Times New Roman" w:hAnsi="Times New Roman"/>
                <w:color w:val="000000"/>
                <w:w w:val="97"/>
                <w:sz w:val="16"/>
                <w:lang w:val="ru-RU"/>
              </w:rPr>
              <w:t xml:space="preserve">разучивают стартовое и финишное ускорение;; </w:t>
            </w:r>
            <w:r w:rsidRPr="00071585">
              <w:rPr>
                <w:lang w:val="ru-RU"/>
              </w:rPr>
              <w:br/>
            </w:r>
            <w:r w:rsidRPr="00071585">
              <w:rPr>
                <w:rFonts w:ascii="Times New Roman" w:eastAsia="Times New Roman" w:hAnsi="Times New Roman"/>
                <w:color w:val="000000"/>
                <w:w w:val="97"/>
                <w:sz w:val="16"/>
                <w:lang w:val="ru-RU"/>
              </w:rPr>
              <w:t xml:space="preserve">разучивают бег с максимальной скоростью с высокого старта по учебной дистанции в 60 м.;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FE4F4"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F240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052AEB23" w14:textId="77777777" w:rsidTr="00EF47DA">
        <w:trPr>
          <w:trHeight w:hRule="exact" w:val="13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A670C"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3.4.</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FF46E" w14:textId="77777777" w:rsidR="00584C38" w:rsidRPr="00071585" w:rsidRDefault="00071585">
            <w:pPr>
              <w:autoSpaceDE w:val="0"/>
              <w:autoSpaceDN w:val="0"/>
              <w:spacing w:before="78" w:after="0" w:line="245" w:lineRule="auto"/>
              <w:ind w:left="72" w:right="576"/>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Бег с равномерной скоростью на длинные дистанции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0D4D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2DEE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E1BB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AD0A4"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2F925" w14:textId="77777777" w:rsidR="00584C38" w:rsidRPr="00071585" w:rsidRDefault="00071585">
            <w:pPr>
              <w:autoSpaceDE w:val="0"/>
              <w:autoSpaceDN w:val="0"/>
              <w:spacing w:before="78" w:after="0" w:line="252" w:lineRule="auto"/>
              <w:ind w:left="72" w:right="144"/>
              <w:rPr>
                <w:lang w:val="ru-RU"/>
              </w:rPr>
            </w:pPr>
            <w:r w:rsidRPr="00071585">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передвижения </w:t>
            </w:r>
            <w:r w:rsidRPr="00071585">
              <w:rPr>
                <w:lang w:val="ru-RU"/>
              </w:rPr>
              <w:br/>
            </w:r>
            <w:r w:rsidRPr="00071585">
              <w:rPr>
                <w:rFonts w:ascii="Times New Roman" w:eastAsia="Times New Roman" w:hAnsi="Times New Roman"/>
                <w:color w:val="000000"/>
                <w:w w:val="97"/>
                <w:sz w:val="16"/>
                <w:lang w:val="ru-RU"/>
              </w:rPr>
              <w:t xml:space="preserve">учителем);; </w:t>
            </w:r>
            <w:r w:rsidRPr="00071585">
              <w:rPr>
                <w:lang w:val="ru-RU"/>
              </w:rPr>
              <w:br/>
            </w:r>
            <w:r w:rsidRPr="00071585">
              <w:rPr>
                <w:rFonts w:ascii="Times New Roman" w:eastAsia="Times New Roman" w:hAnsi="Times New Roman"/>
                <w:color w:val="000000"/>
                <w:w w:val="97"/>
                <w:sz w:val="16"/>
                <w:lang w:val="ru-RU"/>
              </w:rPr>
              <w:t xml:space="preserve">разучивают поворот во время равномерного бега по учебной </w:t>
            </w:r>
            <w:r w:rsidRPr="00071585">
              <w:rPr>
                <w:lang w:val="ru-RU"/>
              </w:rPr>
              <w:br/>
            </w:r>
            <w:r w:rsidRPr="00071585">
              <w:rPr>
                <w:rFonts w:ascii="Times New Roman" w:eastAsia="Times New Roman" w:hAnsi="Times New Roman"/>
                <w:color w:val="000000"/>
                <w:w w:val="97"/>
                <w:sz w:val="16"/>
                <w:lang w:val="ru-RU"/>
              </w:rPr>
              <w:t xml:space="preserve">дистанции;; </w:t>
            </w:r>
            <w:r w:rsidRPr="00071585">
              <w:rPr>
                <w:lang w:val="ru-RU"/>
              </w:rPr>
              <w:br/>
            </w:r>
            <w:r w:rsidRPr="00071585">
              <w:rPr>
                <w:rFonts w:ascii="Times New Roman" w:eastAsia="Times New Roman" w:hAnsi="Times New Roman"/>
                <w:color w:val="000000"/>
                <w:w w:val="97"/>
                <w:sz w:val="16"/>
                <w:lang w:val="ru-RU"/>
              </w:rPr>
              <w:t>разучивают бег с равномерной скоростью по дистанции в 1 км.;</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CEAEB"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CF11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3CF6F4F3" w14:textId="77777777" w:rsidTr="00EF47DA">
        <w:trPr>
          <w:trHeight w:hRule="exact" w:val="9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B4C05"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3.5.</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03F66" w14:textId="77777777" w:rsidR="00584C38" w:rsidRDefault="00071585">
            <w:pPr>
              <w:autoSpaceDE w:val="0"/>
              <w:autoSpaceDN w:val="0"/>
              <w:spacing w:before="76" w:after="0" w:line="233" w:lineRule="auto"/>
              <w:ind w:left="72"/>
            </w:pPr>
            <w:r>
              <w:rPr>
                <w:rFonts w:ascii="Times New Roman" w:eastAsia="Times New Roman" w:hAnsi="Times New Roman"/>
                <w:b/>
                <w:color w:val="000000"/>
                <w:w w:val="97"/>
                <w:sz w:val="16"/>
              </w:rPr>
              <w:t>Упражнения на формирование телосложения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CEEE5"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57B91"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2423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412D3"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2FB60" w14:textId="77777777" w:rsidR="00584C38" w:rsidRPr="00071585" w:rsidRDefault="00071585">
            <w:pPr>
              <w:autoSpaceDE w:val="0"/>
              <w:autoSpaceDN w:val="0"/>
              <w:spacing w:before="76" w:after="0" w:line="250" w:lineRule="auto"/>
              <w:ind w:left="72" w:right="432"/>
              <w:rPr>
                <w:lang w:val="ru-RU"/>
              </w:rPr>
            </w:pPr>
            <w:r w:rsidRPr="00071585">
              <w:rPr>
                <w:rFonts w:ascii="Times New Roman" w:eastAsia="Times New Roman" w:hAnsi="Times New Roman"/>
                <w:color w:val="000000"/>
                <w:w w:val="97"/>
                <w:sz w:val="16"/>
                <w:lang w:val="ru-RU"/>
              </w:rPr>
              <w:t xml:space="preserve">разучивают упражнения с гантелями на развитие отдельных мышечных групп;; </w:t>
            </w:r>
            <w:r w:rsidRPr="00071585">
              <w:rPr>
                <w:lang w:val="ru-RU"/>
              </w:rPr>
              <w:br/>
            </w:r>
            <w:r w:rsidRPr="00071585">
              <w:rPr>
                <w:rFonts w:ascii="Times New Roman" w:eastAsia="Times New Roman" w:hAnsi="Times New Roman"/>
                <w:color w:val="000000"/>
                <w:w w:val="97"/>
                <w:sz w:val="16"/>
                <w:lang w:val="ru-RU"/>
              </w:rPr>
              <w:t>составляют комплекс упражнений, записывают регулярность его выполнения в дневник физической культуры;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259BA"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93C3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5462647B" w14:textId="77777777" w:rsidTr="00EF47DA">
        <w:trPr>
          <w:trHeight w:hRule="exact" w:val="9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FDD40"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3.6.</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7CB54" w14:textId="77777777" w:rsidR="00584C38" w:rsidRPr="00071585" w:rsidRDefault="00071585">
            <w:pPr>
              <w:autoSpaceDE w:val="0"/>
              <w:autoSpaceDN w:val="0"/>
              <w:spacing w:before="78" w:after="0" w:line="250" w:lineRule="auto"/>
              <w:ind w:left="72" w:right="144"/>
              <w:rPr>
                <w:lang w:val="ru-RU"/>
              </w:rPr>
            </w:pPr>
            <w:r w:rsidRPr="00071585">
              <w:rPr>
                <w:rFonts w:ascii="Times New Roman" w:eastAsia="Times New Roman" w:hAnsi="Times New Roman"/>
                <w:i/>
                <w:color w:val="000000"/>
                <w:w w:val="97"/>
                <w:sz w:val="16"/>
                <w:lang w:val="ru-RU"/>
              </w:rPr>
              <w:t xml:space="preserve">Модуль «Спортивные игры. Баскетбол». </w:t>
            </w:r>
            <w:r w:rsidRPr="0007158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071585">
              <w:rPr>
                <w:lang w:val="ru-RU"/>
              </w:rPr>
              <w:br/>
            </w:r>
            <w:r w:rsidRPr="00071585">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баскетбол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FF84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4C6C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AE4A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3FB57"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E3CDB" w14:textId="77777777" w:rsidR="00584C38" w:rsidRPr="00071585" w:rsidRDefault="00071585">
            <w:pPr>
              <w:autoSpaceDE w:val="0"/>
              <w:autoSpaceDN w:val="0"/>
              <w:spacing w:before="78" w:after="0" w:line="247" w:lineRule="auto"/>
              <w:ind w:left="72" w:right="720"/>
              <w:rPr>
                <w:lang w:val="ru-RU"/>
              </w:rPr>
            </w:pPr>
            <w:r w:rsidRPr="00071585">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167F7"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E305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757CE356" w14:textId="77777777" w:rsidTr="00EF47DA">
        <w:trPr>
          <w:trHeight w:hRule="exact" w:val="205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5B6E5"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3.7.</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664D5" w14:textId="77777777" w:rsidR="00584C38" w:rsidRPr="00071585" w:rsidRDefault="00071585">
            <w:pPr>
              <w:autoSpaceDE w:val="0"/>
              <w:autoSpaceDN w:val="0"/>
              <w:spacing w:before="78" w:after="0" w:line="247" w:lineRule="auto"/>
              <w:ind w:left="72" w:right="144"/>
              <w:rPr>
                <w:lang w:val="ru-RU"/>
              </w:rPr>
            </w:pPr>
            <w:r w:rsidRPr="00071585">
              <w:rPr>
                <w:rFonts w:ascii="Times New Roman" w:eastAsia="Times New Roman" w:hAnsi="Times New Roman"/>
                <w:i/>
                <w:color w:val="000000"/>
                <w:w w:val="97"/>
                <w:sz w:val="16"/>
                <w:lang w:val="ru-RU"/>
              </w:rPr>
              <w:t xml:space="preserve">Модуль «Спортивные игры. Баскетбол». </w:t>
            </w:r>
            <w:r w:rsidRPr="00071585">
              <w:rPr>
                <w:rFonts w:ascii="Times New Roman" w:eastAsia="Times New Roman" w:hAnsi="Times New Roman"/>
                <w:b/>
                <w:color w:val="000000"/>
                <w:w w:val="97"/>
                <w:sz w:val="16"/>
                <w:lang w:val="ru-RU"/>
              </w:rPr>
              <w:t>Ведение мяча на месте и в движении «по прямой», «по кругу» и«змейкой»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6F99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2419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B23F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04420"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267B4"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техники; ; </w:t>
            </w:r>
            <w:r w:rsidRPr="00071585">
              <w:rPr>
                <w:lang w:val="ru-RU"/>
              </w:rPr>
              <w:br/>
            </w:r>
            <w:r w:rsidRPr="00071585">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w:t>
            </w:r>
            <w:r w:rsidRPr="00071585">
              <w:rPr>
                <w:lang w:val="ru-RU"/>
              </w:rPr>
              <w:br/>
            </w: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«по кругу» и «змейкой», определяют </w:t>
            </w:r>
            <w:r w:rsidRPr="00071585">
              <w:rPr>
                <w:lang w:val="ru-RU"/>
              </w:rPr>
              <w:br/>
            </w:r>
            <w:r w:rsidRPr="00071585">
              <w:rPr>
                <w:rFonts w:ascii="Times New Roman" w:eastAsia="Times New Roman" w:hAnsi="Times New Roman"/>
                <w:color w:val="000000"/>
                <w:w w:val="97"/>
                <w:sz w:val="16"/>
                <w:lang w:val="ru-RU"/>
              </w:rPr>
              <w:t xml:space="preserve">отличительные признаки в их технике, делают выводы;; </w:t>
            </w:r>
            <w:r w:rsidRPr="00071585">
              <w:rPr>
                <w:lang w:val="ru-RU"/>
              </w:rPr>
              <w:br/>
            </w:r>
            <w:r w:rsidRPr="00071585">
              <w:rPr>
                <w:rFonts w:ascii="Times New Roman" w:eastAsia="Times New Roman" w:hAnsi="Times New Roman"/>
                <w:color w:val="000000"/>
                <w:w w:val="97"/>
                <w:sz w:val="16"/>
                <w:lang w:val="ru-RU"/>
              </w:rPr>
              <w:t>разучивают технику ведения баскетбольного мяча «по кругу»</w:t>
            </w:r>
            <w:r w:rsidRPr="00071585">
              <w:rPr>
                <w:lang w:val="ru-RU"/>
              </w:rPr>
              <w:br/>
            </w:r>
            <w:r w:rsidRPr="00071585">
              <w:rPr>
                <w:rFonts w:ascii="Times New Roman" w:eastAsia="Times New Roman" w:hAnsi="Times New Roman"/>
                <w:color w:val="000000"/>
                <w:w w:val="97"/>
                <w:sz w:val="16"/>
                <w:lang w:val="ru-RU"/>
              </w:rPr>
              <w:t>и «змейкой».;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12369"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81D6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bl>
    <w:p w14:paraId="532A6229" w14:textId="77777777" w:rsidR="00584C38" w:rsidRDefault="00584C38">
      <w:pPr>
        <w:autoSpaceDE w:val="0"/>
        <w:autoSpaceDN w:val="0"/>
        <w:spacing w:after="0" w:line="14" w:lineRule="exact"/>
      </w:pPr>
    </w:p>
    <w:p w14:paraId="1C04ABEB" w14:textId="77777777" w:rsidR="00584C38" w:rsidRDefault="00584C38">
      <w:pPr>
        <w:sectPr w:rsidR="00584C38">
          <w:pgSz w:w="16840" w:h="11900"/>
          <w:pgMar w:top="284" w:right="640" w:bottom="460" w:left="666" w:header="720" w:footer="720" w:gutter="0"/>
          <w:cols w:space="720" w:equalWidth="0">
            <w:col w:w="15534" w:space="0"/>
          </w:cols>
          <w:docGrid w:linePitch="360"/>
        </w:sectPr>
      </w:pPr>
    </w:p>
    <w:p w14:paraId="7A4414DC"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2A98316A" w14:textId="77777777" w:rsidTr="00EF47DA">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1287F"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3.8.</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B4B41" w14:textId="77777777" w:rsidR="00584C38" w:rsidRPr="00071585" w:rsidRDefault="00071585">
            <w:pPr>
              <w:autoSpaceDE w:val="0"/>
              <w:autoSpaceDN w:val="0"/>
              <w:spacing w:before="78" w:after="0" w:line="245" w:lineRule="auto"/>
              <w:ind w:left="72" w:right="432"/>
              <w:rPr>
                <w:lang w:val="ru-RU"/>
              </w:rPr>
            </w:pPr>
            <w:r w:rsidRPr="00071585">
              <w:rPr>
                <w:rFonts w:ascii="Times New Roman" w:eastAsia="Times New Roman" w:hAnsi="Times New Roman"/>
                <w:i/>
                <w:color w:val="000000"/>
                <w:w w:val="97"/>
                <w:sz w:val="16"/>
                <w:lang w:val="ru-RU"/>
              </w:rPr>
              <w:t xml:space="preserve">Модуль «Спортивные игры. Баскетбол». </w:t>
            </w:r>
            <w:r w:rsidRPr="00071585">
              <w:rPr>
                <w:rFonts w:ascii="Times New Roman" w:eastAsia="Times New Roman" w:hAnsi="Times New Roman"/>
                <w:b/>
                <w:color w:val="000000"/>
                <w:w w:val="97"/>
                <w:sz w:val="16"/>
                <w:lang w:val="ru-RU"/>
              </w:rPr>
              <w:t>Передача баскетбольного мяча двумя руками от груди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2E28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8BCF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72A5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07C83"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581CE" w14:textId="77777777" w:rsidR="00584C38" w:rsidRPr="00071585" w:rsidRDefault="00071585">
            <w:pPr>
              <w:autoSpaceDE w:val="0"/>
              <w:autoSpaceDN w:val="0"/>
              <w:spacing w:before="78" w:after="0" w:line="252"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w:t>
            </w:r>
            <w:r w:rsidRPr="00071585">
              <w:rPr>
                <w:lang w:val="ru-RU"/>
              </w:rPr>
              <w:br/>
            </w:r>
            <w:r w:rsidRPr="00071585">
              <w:rPr>
                <w:rFonts w:ascii="Times New Roman" w:eastAsia="Times New Roman" w:hAnsi="Times New Roman"/>
                <w:color w:val="000000"/>
                <w:w w:val="97"/>
                <w:sz w:val="16"/>
                <w:lang w:val="ru-RU"/>
              </w:rPr>
              <w:t>закрепляют и совершенствуют технику передачи мяча двумя руками от груди на месте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1C255"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9128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66D2DD13" w14:textId="77777777" w:rsidTr="00EF47DA">
        <w:trPr>
          <w:trHeight w:hRule="exact" w:val="150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C72B8"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3.9.</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9D410" w14:textId="77777777" w:rsidR="00584C38" w:rsidRPr="00071585" w:rsidRDefault="00071585">
            <w:pPr>
              <w:autoSpaceDE w:val="0"/>
              <w:autoSpaceDN w:val="0"/>
              <w:spacing w:before="78" w:after="0" w:line="245" w:lineRule="auto"/>
              <w:ind w:left="72"/>
              <w:rPr>
                <w:lang w:val="ru-RU"/>
              </w:rPr>
            </w:pPr>
            <w:r w:rsidRPr="00071585">
              <w:rPr>
                <w:rFonts w:ascii="Times New Roman" w:eastAsia="Times New Roman" w:hAnsi="Times New Roman"/>
                <w:i/>
                <w:color w:val="000000"/>
                <w:w w:val="97"/>
                <w:sz w:val="16"/>
                <w:lang w:val="ru-RU"/>
              </w:rPr>
              <w:t xml:space="preserve">Модуль «Спортивные игры. Баскетбол». </w:t>
            </w:r>
            <w:r w:rsidRPr="00071585">
              <w:rPr>
                <w:rFonts w:ascii="Times New Roman" w:eastAsia="Times New Roman" w:hAnsi="Times New Roman"/>
                <w:b/>
                <w:color w:val="000000"/>
                <w:w w:val="97"/>
                <w:sz w:val="16"/>
                <w:lang w:val="ru-RU"/>
              </w:rPr>
              <w:t>Передача мяча двумя руками от груди, на месте и в движении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92DC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DD51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52DE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F8ABC"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9F32A"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w:t>
            </w:r>
            <w:r w:rsidRPr="00071585">
              <w:rPr>
                <w:lang w:val="ru-RU"/>
              </w:rPr>
              <w:br/>
            </w:r>
            <w:r w:rsidRPr="00071585">
              <w:rPr>
                <w:rFonts w:ascii="Times New Roman" w:eastAsia="Times New Roman" w:hAnsi="Times New Roman"/>
                <w:color w:val="000000"/>
                <w:w w:val="97"/>
                <w:sz w:val="16"/>
                <w:lang w:val="ru-RU"/>
              </w:rPr>
              <w:t xml:space="preserve">техники;; </w:t>
            </w:r>
            <w:r w:rsidRPr="00071585">
              <w:rPr>
                <w:lang w:val="ru-RU"/>
              </w:rPr>
              <w:br/>
            </w:r>
            <w:r w:rsidRPr="00071585">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253D1"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676A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18EEAEAA" w14:textId="77777777" w:rsidTr="00EF47DA">
        <w:trPr>
          <w:trHeight w:hRule="exact" w:val="226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81E22"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3.10.</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8DE56" w14:textId="77777777" w:rsidR="00584C38" w:rsidRPr="00071585" w:rsidRDefault="00071585">
            <w:pPr>
              <w:autoSpaceDE w:val="0"/>
              <w:autoSpaceDN w:val="0"/>
              <w:spacing w:before="76" w:after="0" w:line="245" w:lineRule="auto"/>
              <w:ind w:left="72"/>
              <w:rPr>
                <w:lang w:val="ru-RU"/>
              </w:rPr>
            </w:pPr>
            <w:r w:rsidRPr="00071585">
              <w:rPr>
                <w:rFonts w:ascii="Times New Roman" w:eastAsia="Times New Roman" w:hAnsi="Times New Roman"/>
                <w:i/>
                <w:color w:val="000000"/>
                <w:w w:val="97"/>
                <w:sz w:val="16"/>
                <w:lang w:val="ru-RU"/>
              </w:rPr>
              <w:t xml:space="preserve">Модуль «Спортивные игры. Баскетбол». </w:t>
            </w:r>
            <w:r w:rsidRPr="00071585">
              <w:rPr>
                <w:rFonts w:ascii="Times New Roman" w:eastAsia="Times New Roman" w:hAnsi="Times New Roman"/>
                <w:b/>
                <w:color w:val="000000"/>
                <w:w w:val="97"/>
                <w:sz w:val="16"/>
                <w:lang w:val="ru-RU"/>
              </w:rPr>
              <w:t>Бросок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656D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F636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46D2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D81F6"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F84B3" w14:textId="77777777" w:rsidR="00584C38" w:rsidRPr="00071585" w:rsidRDefault="00071585">
            <w:pPr>
              <w:autoSpaceDE w:val="0"/>
              <w:autoSpaceDN w:val="0"/>
              <w:spacing w:before="76"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w:t>
            </w:r>
            <w:r w:rsidRPr="00071585">
              <w:rPr>
                <w:lang w:val="ru-RU"/>
              </w:rPr>
              <w:br/>
            </w:r>
            <w:r w:rsidRPr="00071585">
              <w:rPr>
                <w:rFonts w:ascii="Times New Roman" w:eastAsia="Times New Roman" w:hAnsi="Times New Roman"/>
                <w:color w:val="000000"/>
                <w:w w:val="97"/>
                <w:sz w:val="16"/>
                <w:lang w:val="ru-RU"/>
              </w:rPr>
              <w:t xml:space="preserve">выделяют фазы движения и технические особенности их выполнения;; описывают технику выполнения броска, сравнивают её с имеющимся опытом, определяют возможные ошибки и причины их появления, делают выводы;; </w:t>
            </w:r>
            <w:r w:rsidRPr="00071585">
              <w:rPr>
                <w:lang w:val="ru-RU"/>
              </w:rPr>
              <w:br/>
            </w:r>
            <w:r w:rsidRPr="00071585">
              <w:rPr>
                <w:rFonts w:ascii="Times New Roman" w:eastAsia="Times New Roman" w:hAnsi="Times New Roman"/>
                <w:color w:val="000000"/>
                <w:w w:val="97"/>
                <w:sz w:val="16"/>
                <w:lang w:val="ru-RU"/>
              </w:rPr>
              <w:t xml:space="preserve">разучивают технику броска мяча в корзину по фазам и в полной координации;;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281B2"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66C1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744BFF7A" w14:textId="77777777" w:rsidTr="00EF47DA">
        <w:trPr>
          <w:trHeight w:hRule="exact" w:val="11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F7B97"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3.11.</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4FC70" w14:textId="77777777" w:rsidR="00584C38" w:rsidRPr="00071585" w:rsidRDefault="00071585">
            <w:pPr>
              <w:autoSpaceDE w:val="0"/>
              <w:autoSpaceDN w:val="0"/>
              <w:spacing w:before="78" w:after="0" w:line="245" w:lineRule="auto"/>
              <w:ind w:left="72" w:right="720"/>
              <w:rPr>
                <w:lang w:val="ru-RU"/>
              </w:rPr>
            </w:pPr>
            <w:r w:rsidRPr="00071585">
              <w:rPr>
                <w:rFonts w:ascii="Times New Roman" w:eastAsia="Times New Roman" w:hAnsi="Times New Roman"/>
                <w:i/>
                <w:color w:val="000000"/>
                <w:w w:val="97"/>
                <w:sz w:val="16"/>
                <w:lang w:val="ru-RU"/>
              </w:rPr>
              <w:t xml:space="preserve">Модуль «Спортивные игры. Баскетбол». </w:t>
            </w:r>
            <w:r w:rsidRPr="00071585">
              <w:rPr>
                <w:rFonts w:ascii="Times New Roman" w:eastAsia="Times New Roman" w:hAnsi="Times New Roman"/>
                <w:b/>
                <w:color w:val="000000"/>
                <w:w w:val="97"/>
                <w:sz w:val="16"/>
                <w:lang w:val="ru-RU"/>
              </w:rPr>
              <w:t>Ранее разученные технические действия с мячом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5317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6DDA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2E19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5D425"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86B4E" w14:textId="77777777" w:rsidR="00584C38" w:rsidRPr="00071585" w:rsidRDefault="00071585">
            <w:pPr>
              <w:autoSpaceDE w:val="0"/>
              <w:autoSpaceDN w:val="0"/>
              <w:spacing w:before="78" w:after="0" w:line="252" w:lineRule="auto"/>
              <w:ind w:left="72" w:right="288"/>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95D55"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E897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4EA53B87" w14:textId="77777777" w:rsidTr="00EF47DA">
        <w:trPr>
          <w:trHeight w:hRule="exact" w:val="73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4F172"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3.12.</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F66AC" w14:textId="77777777" w:rsidR="00584C38" w:rsidRDefault="00071585">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гибкости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2C088"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0F867"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6367A"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49C7F"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47420" w14:textId="77777777" w:rsidR="00584C38" w:rsidRPr="00071585" w:rsidRDefault="00071585">
            <w:pPr>
              <w:autoSpaceDE w:val="0"/>
              <w:autoSpaceDN w:val="0"/>
              <w:spacing w:before="76" w:after="0" w:line="250" w:lineRule="auto"/>
              <w:ind w:left="72" w:right="144"/>
              <w:rPr>
                <w:lang w:val="ru-RU"/>
              </w:rPr>
            </w:pPr>
            <w:r w:rsidRPr="00071585">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7CE1D"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AE3E3"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49BCB7B7" w14:textId="77777777" w:rsidTr="00EF47DA">
        <w:trPr>
          <w:trHeight w:hRule="exact" w:val="73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98F7F"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3.13.</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2D2BB" w14:textId="77777777" w:rsidR="00584C38" w:rsidRPr="00071585" w:rsidRDefault="00071585">
            <w:pPr>
              <w:autoSpaceDE w:val="0"/>
              <w:autoSpaceDN w:val="0"/>
              <w:spacing w:before="76" w:after="0" w:line="245" w:lineRule="auto"/>
              <w:ind w:left="72" w:right="576"/>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Знакомство с понятием«спортивно-оздоровительная деятельность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B1060"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FEE7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B4E67"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B87BB"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2E142" w14:textId="77777777" w:rsidR="00584C38" w:rsidRPr="00071585" w:rsidRDefault="00071585">
            <w:pPr>
              <w:autoSpaceDE w:val="0"/>
              <w:autoSpaceDN w:val="0"/>
              <w:spacing w:before="76" w:after="0" w:line="250" w:lineRule="auto"/>
              <w:ind w:left="72" w:right="288"/>
              <w:rPr>
                <w:lang w:val="ru-RU"/>
              </w:rPr>
            </w:pPr>
            <w:r w:rsidRPr="00071585">
              <w:rPr>
                <w:rFonts w:ascii="Times New Roman" w:eastAsia="Times New Roman" w:hAnsi="Times New Roman"/>
                <w:color w:val="000000"/>
                <w:w w:val="97"/>
                <w:sz w:val="16"/>
                <w:lang w:val="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87007"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E883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23264056" w14:textId="77777777" w:rsidTr="00EF47DA">
        <w:trPr>
          <w:trHeight w:hRule="exact" w:val="30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0CC7B"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3.14.</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18531" w14:textId="77777777" w:rsidR="00584C38" w:rsidRPr="00071585" w:rsidRDefault="00071585">
            <w:pPr>
              <w:autoSpaceDE w:val="0"/>
              <w:autoSpaceDN w:val="0"/>
              <w:spacing w:before="78" w:after="0" w:line="230" w:lineRule="auto"/>
              <w:jc w:val="center"/>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Кувырок вперёд в группировке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F81F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9C06B"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77AA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816FA"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66044"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вперёд в группировке;; </w:t>
            </w:r>
            <w:r w:rsidRPr="00071585">
              <w:rPr>
                <w:lang w:val="ru-RU"/>
              </w:rPr>
              <w:br/>
            </w:r>
            <w:r w:rsidRPr="00071585">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w:t>
            </w:r>
            <w:r w:rsidRPr="00071585">
              <w:rPr>
                <w:lang w:val="ru-RU"/>
              </w:rPr>
              <w:br/>
            </w:r>
            <w:r w:rsidRPr="00071585">
              <w:rPr>
                <w:rFonts w:ascii="Times New Roman" w:eastAsia="Times New Roman" w:hAnsi="Times New Roman"/>
                <w:color w:val="000000"/>
                <w:w w:val="97"/>
                <w:sz w:val="16"/>
                <w:lang w:val="ru-RU"/>
              </w:rPr>
              <w:t xml:space="preserve">совершенствуют технику кувырка вперёд за счёт повторения техники подводящих упражнений (перекаты и прыжки на месте, толчком двумя ногами в группировке);; </w:t>
            </w:r>
            <w:r w:rsidRPr="00071585">
              <w:rPr>
                <w:lang w:val="ru-RU"/>
              </w:rPr>
              <w:br/>
            </w:r>
            <w:r w:rsidRPr="00071585">
              <w:rPr>
                <w:rFonts w:ascii="Times New Roman" w:eastAsia="Times New Roman" w:hAnsi="Times New Roman"/>
                <w:color w:val="000000"/>
                <w:w w:val="97"/>
                <w:sz w:val="16"/>
                <w:lang w:val="ru-RU"/>
              </w:rPr>
              <w:t xml:space="preserve">определяют задачи закрепления и совершенствования техники кувырка вперёд в группировке для самостоятельных занятий;; </w:t>
            </w:r>
            <w:r w:rsidRPr="00071585">
              <w:rPr>
                <w:lang w:val="ru-RU"/>
              </w:rPr>
              <w:br/>
            </w:r>
            <w:r w:rsidRPr="00071585">
              <w:rPr>
                <w:rFonts w:ascii="Times New Roman" w:eastAsia="Times New Roman" w:hAnsi="Times New Roman"/>
                <w:color w:val="000000"/>
                <w:w w:val="97"/>
                <w:sz w:val="16"/>
                <w:lang w:val="ru-RU"/>
              </w:rPr>
              <w:t xml:space="preserve">совершенствуют кувырок вперёд в группировке в полной </w:t>
            </w:r>
            <w:r w:rsidRPr="00071585">
              <w:rPr>
                <w:lang w:val="ru-RU"/>
              </w:rPr>
              <w:br/>
            </w:r>
            <w:r w:rsidRPr="00071585">
              <w:rPr>
                <w:rFonts w:ascii="Times New Roman" w:eastAsia="Times New Roman" w:hAnsi="Times New Roman"/>
                <w:color w:val="000000"/>
                <w:w w:val="97"/>
                <w:sz w:val="16"/>
                <w:lang w:val="ru-RU"/>
              </w:rPr>
              <w:t xml:space="preserve">координации;;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7FCD3"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B089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bl>
    <w:p w14:paraId="0D7ED9CB" w14:textId="77777777" w:rsidR="00584C38" w:rsidRDefault="00584C38">
      <w:pPr>
        <w:autoSpaceDE w:val="0"/>
        <w:autoSpaceDN w:val="0"/>
        <w:spacing w:after="0" w:line="14" w:lineRule="exact"/>
      </w:pPr>
    </w:p>
    <w:p w14:paraId="5675FD36" w14:textId="77777777" w:rsidR="00584C38" w:rsidRDefault="00584C38">
      <w:pPr>
        <w:sectPr w:rsidR="00584C38">
          <w:pgSz w:w="16840" w:h="11900"/>
          <w:pgMar w:top="284" w:right="640" w:bottom="406" w:left="666" w:header="720" w:footer="720" w:gutter="0"/>
          <w:cols w:space="720" w:equalWidth="0">
            <w:col w:w="15534" w:space="0"/>
          </w:cols>
          <w:docGrid w:linePitch="360"/>
        </w:sectPr>
      </w:pPr>
    </w:p>
    <w:p w14:paraId="077FF0DD"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77CF103B" w14:textId="77777777" w:rsidTr="00EF47DA">
        <w:trPr>
          <w:trHeight w:hRule="exact" w:val="246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80582"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3.15.</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8210C" w14:textId="77777777" w:rsidR="00584C38" w:rsidRPr="00071585" w:rsidRDefault="00071585">
            <w:pPr>
              <w:autoSpaceDE w:val="0"/>
              <w:autoSpaceDN w:val="0"/>
              <w:spacing w:before="78" w:after="0" w:line="245" w:lineRule="auto"/>
              <w:ind w:left="72" w:right="720"/>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Кувырок вперёд ноги«скрёстно»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8948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6468B"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D445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3DBEE"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90BF6"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вперёд, ноги «скрёстно»;; </w:t>
            </w:r>
            <w:r w:rsidRPr="00071585">
              <w:rPr>
                <w:lang w:val="ru-RU"/>
              </w:rPr>
              <w:br/>
            </w:r>
            <w:r w:rsidRPr="00071585">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 </w:t>
            </w:r>
            <w:r w:rsidRPr="00071585">
              <w:rPr>
                <w:lang w:val="ru-RU"/>
              </w:rPr>
              <w:br/>
            </w:r>
            <w:r w:rsidRPr="00071585">
              <w:rPr>
                <w:rFonts w:ascii="Times New Roman" w:eastAsia="Times New Roman" w:hAnsi="Times New Roman"/>
                <w:color w:val="000000"/>
                <w:w w:val="97"/>
                <w:sz w:val="16"/>
                <w:lang w:val="ru-RU"/>
              </w:rPr>
              <w:t xml:space="preserve">определяют задачи для самостоятельного обучения и закрепления техники кувырка вперёд ноги «скрёстно»;; </w:t>
            </w:r>
            <w:r w:rsidRPr="00071585">
              <w:rPr>
                <w:lang w:val="ru-RU"/>
              </w:rPr>
              <w:br/>
            </w:r>
            <w:r w:rsidRPr="00071585">
              <w:rPr>
                <w:rFonts w:ascii="Times New Roman" w:eastAsia="Times New Roman" w:hAnsi="Times New Roman"/>
                <w:color w:val="000000"/>
                <w:w w:val="97"/>
                <w:sz w:val="16"/>
                <w:lang w:val="ru-RU"/>
              </w:rPr>
              <w:t xml:space="preserve">выполняют кувырок вперёд ноги «скрёстно» по фазам и в полной координации;; </w:t>
            </w:r>
            <w:r w:rsidRPr="00071585">
              <w:rPr>
                <w:lang w:val="ru-RU"/>
              </w:rPr>
              <w:br/>
            </w:r>
            <w:r w:rsidRPr="00071585">
              <w:rPr>
                <w:rFonts w:ascii="Times New Roman" w:eastAsia="Times New Roman" w:hAnsi="Times New Roman"/>
                <w:color w:val="000000"/>
                <w:w w:val="97"/>
                <w:sz w:val="16"/>
                <w:lang w:val="ru-RU"/>
              </w:rPr>
              <w:t xml:space="preserve">контролируют технику выполнения упражнения другими учащимися с помощью её сравнения с иллюстративным образцом, выявляют </w:t>
            </w:r>
            <w:r w:rsidRPr="00071585">
              <w:rPr>
                <w:lang w:val="ru-RU"/>
              </w:rPr>
              <w:br/>
            </w:r>
            <w:r w:rsidRPr="00071585">
              <w:rPr>
                <w:rFonts w:ascii="Times New Roman" w:eastAsia="Times New Roman" w:hAnsi="Times New Roman"/>
                <w:color w:val="000000"/>
                <w:w w:val="97"/>
                <w:sz w:val="16"/>
                <w:lang w:val="ru-RU"/>
              </w:rPr>
              <w:t>ошибки и предлагают способы их устранения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C8F53"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3040B"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546B1ABC" w14:textId="77777777" w:rsidTr="00EF47DA">
        <w:trPr>
          <w:trHeight w:hRule="exact" w:val="246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E9966"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3.16.</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FC289" w14:textId="77777777" w:rsidR="00584C38" w:rsidRPr="00071585" w:rsidRDefault="00071585">
            <w:pPr>
              <w:autoSpaceDE w:val="0"/>
              <w:autoSpaceDN w:val="0"/>
              <w:spacing w:before="76" w:after="0" w:line="233" w:lineRule="auto"/>
              <w:ind w:left="72"/>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Кувырок назад в группировке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6CB80"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9BD2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A37D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E0A0D"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47CBA" w14:textId="77777777" w:rsidR="00584C38" w:rsidRPr="00071585" w:rsidRDefault="00071585">
            <w:pPr>
              <w:autoSpaceDE w:val="0"/>
              <w:autoSpaceDN w:val="0"/>
              <w:spacing w:before="76"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назад в группировке;; </w:t>
            </w:r>
            <w:r w:rsidRPr="00071585">
              <w:rPr>
                <w:lang w:val="ru-RU"/>
              </w:rPr>
              <w:br/>
            </w:r>
            <w:r w:rsidRPr="00071585">
              <w:rPr>
                <w:rFonts w:ascii="Times New Roman" w:eastAsia="Times New Roman" w:hAnsi="Times New Roman"/>
                <w:color w:val="000000"/>
                <w:w w:val="97"/>
                <w:sz w:val="16"/>
                <w:lang w:val="ru-RU"/>
              </w:rPr>
              <w:t xml:space="preserve">описывают технику выполнения кувырка назад в группировке </w:t>
            </w:r>
            <w:r w:rsidRPr="00071585">
              <w:rPr>
                <w:lang w:val="ru-RU"/>
              </w:rPr>
              <w:br/>
            </w:r>
            <w:r w:rsidRPr="00071585">
              <w:rPr>
                <w:rFonts w:ascii="Times New Roman" w:eastAsia="Times New Roman" w:hAnsi="Times New Roman"/>
                <w:color w:val="000000"/>
                <w:w w:val="97"/>
                <w:sz w:val="16"/>
                <w:lang w:val="ru-RU"/>
              </w:rPr>
              <w:t xml:space="preserve">с выделением фаз движения, характеризуют возможные ошибки и причины их появления на основе предшествующего опыта;; </w:t>
            </w:r>
            <w:r w:rsidRPr="00071585">
              <w:rPr>
                <w:lang w:val="ru-RU"/>
              </w:rPr>
              <w:br/>
            </w:r>
            <w:r w:rsidRPr="00071585">
              <w:rPr>
                <w:rFonts w:ascii="Times New Roman" w:eastAsia="Times New Roman" w:hAnsi="Times New Roman"/>
                <w:color w:val="000000"/>
                <w:w w:val="97"/>
                <w:sz w:val="16"/>
                <w:lang w:val="ru-RU"/>
              </w:rPr>
              <w:t xml:space="preserve">определяют задачи закрепления и совершенствования техники кувырка назад в группировке для самостоятельных занятий;; </w:t>
            </w:r>
            <w:r w:rsidRPr="00071585">
              <w:rPr>
                <w:lang w:val="ru-RU"/>
              </w:rPr>
              <w:br/>
            </w:r>
            <w:r w:rsidRPr="00071585">
              <w:rPr>
                <w:rFonts w:ascii="Times New Roman" w:eastAsia="Times New Roman" w:hAnsi="Times New Roman"/>
                <w:color w:val="000000"/>
                <w:w w:val="97"/>
                <w:sz w:val="16"/>
                <w:lang w:val="ru-RU"/>
              </w:rPr>
              <w:t xml:space="preserve">разучивают кувырок назад в группировке по фазам и в полной </w:t>
            </w:r>
            <w:r w:rsidRPr="00071585">
              <w:rPr>
                <w:lang w:val="ru-RU"/>
              </w:rPr>
              <w:br/>
            </w:r>
            <w:r w:rsidRPr="00071585">
              <w:rPr>
                <w:rFonts w:ascii="Times New Roman" w:eastAsia="Times New Roman" w:hAnsi="Times New Roman"/>
                <w:color w:val="000000"/>
                <w:w w:val="97"/>
                <w:sz w:val="16"/>
                <w:lang w:val="ru-RU"/>
              </w:rPr>
              <w:t xml:space="preserve">координации;; </w:t>
            </w:r>
            <w:r w:rsidRPr="00071585">
              <w:rPr>
                <w:lang w:val="ru-RU"/>
              </w:rPr>
              <w:br/>
            </w:r>
            <w:r w:rsidRPr="00071585">
              <w:rPr>
                <w:rFonts w:ascii="Times New Roman" w:eastAsia="Times New Roman" w:hAnsi="Times New Roman"/>
                <w:color w:val="000000"/>
                <w:w w:val="97"/>
                <w:sz w:val="16"/>
                <w:lang w:val="ru-RU"/>
              </w:rPr>
              <w:t xml:space="preserve">контролируют технику выполнения упражнения другими учащимися с помощью сравнения её с образцом, выявляют; </w:t>
            </w:r>
            <w:r w:rsidRPr="00071585">
              <w:rPr>
                <w:lang w:val="ru-RU"/>
              </w:rPr>
              <w:br/>
            </w:r>
            <w:r w:rsidRPr="00071585">
              <w:rPr>
                <w:rFonts w:ascii="Times New Roman" w:eastAsia="Times New Roman" w:hAnsi="Times New Roman"/>
                <w:color w:val="000000"/>
                <w:w w:val="97"/>
                <w:sz w:val="16"/>
                <w:lang w:val="ru-RU"/>
              </w:rPr>
              <w:t>ошибки и предлагают способы их устранения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1A38B"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BD945"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2282632D" w14:textId="77777777" w:rsidTr="00EF47DA">
        <w:trPr>
          <w:trHeight w:hRule="exact" w:val="150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D8314"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3.17.</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A5581" w14:textId="77777777" w:rsidR="00584C38" w:rsidRPr="00071585" w:rsidRDefault="00071585">
            <w:pPr>
              <w:autoSpaceDE w:val="0"/>
              <w:autoSpaceDN w:val="0"/>
              <w:spacing w:before="78" w:after="0" w:line="245" w:lineRule="auto"/>
              <w:ind w:left="72" w:right="288"/>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Кувырок назад из стойки на лопатках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F1B6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AA9E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44C2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A09BF"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4CA36"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кувырка назад из стойки на лопатках;; </w:t>
            </w:r>
            <w:r w:rsidRPr="00071585">
              <w:rPr>
                <w:lang w:val="ru-RU"/>
              </w:rPr>
              <w:br/>
            </w:r>
            <w:r w:rsidRPr="00071585">
              <w:rPr>
                <w:rFonts w:ascii="Times New Roman" w:eastAsia="Times New Roman" w:hAnsi="Times New Roman"/>
                <w:color w:val="000000"/>
                <w:w w:val="97"/>
                <w:sz w:val="16"/>
                <w:lang w:val="ru-RU"/>
              </w:rPr>
              <w:t xml:space="preserve">разучивают технику кувырка назад из стойки на лопатках по фазам движения и в полной координации;;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E740D"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6E8EB"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3928E9E6" w14:textId="77777777" w:rsidTr="00EF47DA">
        <w:trPr>
          <w:trHeight w:hRule="exact" w:val="246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38D16"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3.18.</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879BC" w14:textId="77777777" w:rsidR="00584C38" w:rsidRPr="00071585" w:rsidRDefault="00071585">
            <w:pPr>
              <w:autoSpaceDE w:val="0"/>
              <w:autoSpaceDN w:val="0"/>
              <w:spacing w:before="76" w:after="0" w:line="245" w:lineRule="auto"/>
              <w:ind w:left="72" w:right="720"/>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Опорный прыжок на гимнастического козла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2D4C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9819B"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DCA55"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81378"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FC55A" w14:textId="77777777" w:rsidR="00584C38" w:rsidRPr="00071585" w:rsidRDefault="00071585">
            <w:pPr>
              <w:autoSpaceDE w:val="0"/>
              <w:autoSpaceDN w:val="0"/>
              <w:spacing w:before="76"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опорного прыжка;; </w:t>
            </w:r>
            <w:r w:rsidRPr="00071585">
              <w:rPr>
                <w:lang w:val="ru-RU"/>
              </w:rPr>
              <w:br/>
            </w:r>
            <w:r w:rsidRPr="00071585">
              <w:rPr>
                <w:rFonts w:ascii="Times New Roman" w:eastAsia="Times New Roman" w:hAnsi="Times New Roman"/>
                <w:color w:val="000000"/>
                <w:w w:val="97"/>
                <w:sz w:val="16"/>
                <w:lang w:val="ru-RU"/>
              </w:rPr>
              <w:t xml:space="preserve">уточняют его выполнение, наблюдая за техникой образца учителя;; описывают технику выполнения прыжка с выделением фаз движений;; повторяют подводящие упражнения и оценивают технику их </w:t>
            </w:r>
            <w:r w:rsidRPr="00071585">
              <w:rPr>
                <w:lang w:val="ru-RU"/>
              </w:rPr>
              <w:br/>
            </w:r>
            <w:r w:rsidRPr="00071585">
              <w:rPr>
                <w:rFonts w:ascii="Times New Roman" w:eastAsia="Times New Roman" w:hAnsi="Times New Roman"/>
                <w:color w:val="000000"/>
                <w:w w:val="97"/>
                <w:sz w:val="16"/>
                <w:lang w:val="ru-RU"/>
              </w:rPr>
              <w:t xml:space="preserve">выполнения;; </w:t>
            </w:r>
            <w:r w:rsidRPr="00071585">
              <w:rPr>
                <w:lang w:val="ru-RU"/>
              </w:rPr>
              <w:br/>
            </w:r>
            <w:r w:rsidRPr="00071585">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опорного прыжка;; </w:t>
            </w:r>
            <w:r w:rsidRPr="00071585">
              <w:rPr>
                <w:lang w:val="ru-RU"/>
              </w:rPr>
              <w:br/>
            </w:r>
            <w:r w:rsidRPr="00071585">
              <w:rPr>
                <w:rFonts w:ascii="Times New Roman" w:eastAsia="Times New Roman" w:hAnsi="Times New Roman"/>
                <w:color w:val="000000"/>
                <w:w w:val="97"/>
                <w:sz w:val="16"/>
                <w:lang w:val="ru-RU"/>
              </w:rPr>
              <w:t>разучивают технику прыжка по фазам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2D09B"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9AC05"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7759DA03" w14:textId="77777777" w:rsidTr="00EF47DA">
        <w:trPr>
          <w:trHeight w:hRule="exact" w:val="167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1EB3A" w14:textId="77777777" w:rsidR="00584C38" w:rsidRDefault="00071585">
            <w:pPr>
              <w:autoSpaceDE w:val="0"/>
              <w:autoSpaceDN w:val="0"/>
              <w:spacing w:before="76" w:after="0" w:line="230" w:lineRule="auto"/>
              <w:jc w:val="center"/>
            </w:pPr>
            <w:r>
              <w:rPr>
                <w:rFonts w:ascii="Times New Roman" w:eastAsia="Times New Roman" w:hAnsi="Times New Roman"/>
                <w:color w:val="000000"/>
                <w:w w:val="97"/>
                <w:sz w:val="16"/>
              </w:rPr>
              <w:t>3.19.</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A05A1" w14:textId="77777777" w:rsidR="00584C38" w:rsidRPr="00071585" w:rsidRDefault="00071585">
            <w:pPr>
              <w:autoSpaceDE w:val="0"/>
              <w:autoSpaceDN w:val="0"/>
              <w:spacing w:before="76" w:after="0" w:line="245" w:lineRule="auto"/>
              <w:ind w:left="72" w:right="144"/>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6F18B"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D254E"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D09F0"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3058A"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878AB" w14:textId="77777777" w:rsidR="00584C38" w:rsidRPr="00071585" w:rsidRDefault="00071585">
            <w:pPr>
              <w:autoSpaceDE w:val="0"/>
              <w:autoSpaceDN w:val="0"/>
              <w:spacing w:before="76" w:after="0" w:line="254" w:lineRule="auto"/>
              <w:ind w:left="72" w:right="144"/>
              <w:rPr>
                <w:lang w:val="ru-RU"/>
              </w:rPr>
            </w:pPr>
            <w:r w:rsidRPr="00071585">
              <w:rPr>
                <w:rFonts w:ascii="Times New Roman" w:eastAsia="Times New Roman" w:hAnsi="Times New Roman"/>
                <w:color w:val="000000"/>
                <w:w w:val="97"/>
                <w:sz w:val="16"/>
                <w:lang w:val="ru-RU"/>
              </w:rPr>
              <w:t xml:space="preserve">знакомятся с комбинацией, анализируют трудность выполнения её упражнений;; </w:t>
            </w:r>
            <w:r w:rsidRPr="00071585">
              <w:rPr>
                <w:lang w:val="ru-RU"/>
              </w:rPr>
              <w:br/>
            </w:r>
            <w:r w:rsidRPr="00071585">
              <w:rPr>
                <w:rFonts w:ascii="Times New Roman" w:eastAsia="Times New Roman" w:hAnsi="Times New Roman"/>
                <w:color w:val="000000"/>
                <w:w w:val="97"/>
                <w:sz w:val="16"/>
                <w:lang w:val="ru-RU"/>
              </w:rPr>
              <w:t xml:space="preserve">разучивают упражнения комбинации на полу, на гимнастической скамейке, на напольном гимнастическом бревне, на низком </w:t>
            </w:r>
            <w:r w:rsidRPr="00071585">
              <w:rPr>
                <w:lang w:val="ru-RU"/>
              </w:rPr>
              <w:br/>
            </w:r>
            <w:r w:rsidRPr="00071585">
              <w:rPr>
                <w:rFonts w:ascii="Times New Roman" w:eastAsia="Times New Roman" w:hAnsi="Times New Roman"/>
                <w:color w:val="000000"/>
                <w:w w:val="97"/>
                <w:sz w:val="16"/>
                <w:lang w:val="ru-RU"/>
              </w:rPr>
              <w:t xml:space="preserve">гимнастическом бревне; ;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A0393"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7F4E0"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РЭШ</w:t>
            </w:r>
          </w:p>
        </w:tc>
      </w:tr>
    </w:tbl>
    <w:p w14:paraId="4D0D9E79" w14:textId="77777777" w:rsidR="00584C38" w:rsidRDefault="00584C38">
      <w:pPr>
        <w:autoSpaceDE w:val="0"/>
        <w:autoSpaceDN w:val="0"/>
        <w:spacing w:after="0" w:line="14" w:lineRule="exact"/>
      </w:pPr>
    </w:p>
    <w:p w14:paraId="1E856BB0" w14:textId="77777777" w:rsidR="00584C38" w:rsidRDefault="00584C38">
      <w:pPr>
        <w:sectPr w:rsidR="00584C38">
          <w:pgSz w:w="16840" w:h="11900"/>
          <w:pgMar w:top="284" w:right="640" w:bottom="370" w:left="666" w:header="720" w:footer="720" w:gutter="0"/>
          <w:cols w:space="720" w:equalWidth="0">
            <w:col w:w="15534" w:space="0"/>
          </w:cols>
          <w:docGrid w:linePitch="360"/>
        </w:sectPr>
      </w:pPr>
    </w:p>
    <w:p w14:paraId="7F810FB5"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0E032989" w14:textId="77777777" w:rsidTr="00EF47DA">
        <w:trPr>
          <w:trHeight w:hRule="exact" w:val="188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48B9E"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3.20.</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CDF6E" w14:textId="77777777" w:rsidR="00584C38" w:rsidRPr="00071585" w:rsidRDefault="00071585">
            <w:pPr>
              <w:autoSpaceDE w:val="0"/>
              <w:autoSpaceDN w:val="0"/>
              <w:spacing w:before="78" w:after="0" w:line="245" w:lineRule="auto"/>
              <w:ind w:left="72" w:right="432"/>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Лазанье и перелезание на гимнастической стенке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426D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2386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AD0C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7A0A8"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B225F"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лазанья по гимнастической стенке разноимённым способом, передвижение приставным шагом;; знакомятся с образцом учителя, наблюдают и анализируют технику лазанья одноимённым способом, описывают её по фазам движения;; разучивают лазанье одноимённым способом по фазам движения и в полной координации;;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29272"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8E3A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75B1F8BD" w14:textId="77777777" w:rsidTr="00EF47DA">
        <w:trPr>
          <w:trHeight w:hRule="exact" w:val="188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D1D66" w14:textId="77777777" w:rsidR="00584C38" w:rsidRDefault="00071585">
            <w:pPr>
              <w:autoSpaceDE w:val="0"/>
              <w:autoSpaceDN w:val="0"/>
              <w:spacing w:before="80" w:after="0" w:line="230" w:lineRule="auto"/>
              <w:jc w:val="center"/>
            </w:pPr>
            <w:r>
              <w:rPr>
                <w:rFonts w:ascii="Times New Roman" w:eastAsia="Times New Roman" w:hAnsi="Times New Roman"/>
                <w:color w:val="000000"/>
                <w:w w:val="97"/>
                <w:sz w:val="16"/>
              </w:rPr>
              <w:t>3.21.</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DA779" w14:textId="77777777" w:rsidR="00584C38" w:rsidRPr="00071585" w:rsidRDefault="00071585">
            <w:pPr>
              <w:autoSpaceDE w:val="0"/>
              <w:autoSpaceDN w:val="0"/>
              <w:spacing w:before="80" w:after="0" w:line="245" w:lineRule="auto"/>
              <w:ind w:left="72" w:right="1152"/>
              <w:rPr>
                <w:lang w:val="ru-RU"/>
              </w:rPr>
            </w:pPr>
            <w:r w:rsidRPr="00071585">
              <w:rPr>
                <w:rFonts w:ascii="Times New Roman" w:eastAsia="Times New Roman" w:hAnsi="Times New Roman"/>
                <w:i/>
                <w:color w:val="000000"/>
                <w:w w:val="97"/>
                <w:sz w:val="16"/>
                <w:lang w:val="ru-RU"/>
              </w:rPr>
              <w:t xml:space="preserve">Модуль «Гимнастика». </w:t>
            </w:r>
            <w:r w:rsidRPr="00071585">
              <w:rPr>
                <w:rFonts w:ascii="Times New Roman" w:eastAsia="Times New Roman" w:hAnsi="Times New Roman"/>
                <w:b/>
                <w:color w:val="000000"/>
                <w:w w:val="97"/>
                <w:sz w:val="16"/>
                <w:lang w:val="ru-RU"/>
              </w:rPr>
              <w:t>Расхождение на гимнастической скамейке в парах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EA97E" w14:textId="77777777" w:rsidR="00584C38" w:rsidRDefault="00071585">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92D1F" w14:textId="77777777" w:rsidR="00584C38" w:rsidRDefault="00071585">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5031C" w14:textId="77777777" w:rsidR="00584C38" w:rsidRDefault="00071585">
            <w:pPr>
              <w:autoSpaceDE w:val="0"/>
              <w:autoSpaceDN w:val="0"/>
              <w:spacing w:before="80"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524F6"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7B867" w14:textId="77777777" w:rsidR="00584C38" w:rsidRPr="00071585" w:rsidRDefault="00071585">
            <w:pPr>
              <w:autoSpaceDE w:val="0"/>
              <w:autoSpaceDN w:val="0"/>
              <w:spacing w:before="80" w:after="0" w:line="254" w:lineRule="auto"/>
              <w:ind w:left="72"/>
              <w:rPr>
                <w:lang w:val="ru-RU"/>
              </w:rPr>
            </w:pPr>
            <w:r w:rsidRPr="00071585">
              <w:rPr>
                <w:rFonts w:ascii="Times New Roman" w:eastAsia="Times New Roman" w:hAnsi="Times New Roman"/>
                <w:color w:val="000000"/>
                <w:w w:val="97"/>
                <w:sz w:val="16"/>
                <w:lang w:val="ru-RU"/>
              </w:rPr>
              <w:t xml:space="preserve">знакомятся с образцом учителя, анализируют и уточняют отдельные элементы техники расхождения на гимнастической скамейке способом«удерживая за плечи»; выделяют технически сложные его элементы;; разучивают технику расхождения правым и левым боком при </w:t>
            </w:r>
            <w:r w:rsidRPr="00071585">
              <w:rPr>
                <w:lang w:val="ru-RU"/>
              </w:rPr>
              <w:br/>
            </w:r>
            <w:r w:rsidRPr="00071585">
              <w:rPr>
                <w:rFonts w:ascii="Times New Roman" w:eastAsia="Times New Roman" w:hAnsi="Times New Roman"/>
                <w:color w:val="000000"/>
                <w:w w:val="97"/>
                <w:sz w:val="16"/>
                <w:lang w:val="ru-RU"/>
              </w:rPr>
              <w:t xml:space="preserve">передвижении на полу и на гимнастической скамейке (обучение в парах);;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A0264" w14:textId="77777777" w:rsidR="00584C38" w:rsidRDefault="00071585">
            <w:pPr>
              <w:autoSpaceDE w:val="0"/>
              <w:autoSpaceDN w:val="0"/>
              <w:spacing w:before="80"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A67EE" w14:textId="77777777" w:rsidR="00584C38" w:rsidRDefault="00071585">
            <w:pPr>
              <w:autoSpaceDE w:val="0"/>
              <w:autoSpaceDN w:val="0"/>
              <w:spacing w:before="80" w:after="0" w:line="230" w:lineRule="auto"/>
              <w:ind w:left="72"/>
            </w:pPr>
            <w:r>
              <w:rPr>
                <w:rFonts w:ascii="Times New Roman" w:eastAsia="Times New Roman" w:hAnsi="Times New Roman"/>
                <w:color w:val="000000"/>
                <w:w w:val="97"/>
                <w:sz w:val="16"/>
              </w:rPr>
              <w:t>РЭШ</w:t>
            </w:r>
          </w:p>
        </w:tc>
      </w:tr>
      <w:tr w:rsidR="00584C38" w14:paraId="6AEBD780" w14:textId="77777777" w:rsidTr="00EF47DA">
        <w:trPr>
          <w:trHeight w:hRule="exact" w:val="88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05E59"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3.22.</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0678D"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Упражнения утренней зарядки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189A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AA83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3B93E"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65E02"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14E70" w14:textId="77777777" w:rsidR="00584C38" w:rsidRPr="00071585" w:rsidRDefault="00071585">
            <w:pPr>
              <w:autoSpaceDE w:val="0"/>
              <w:autoSpaceDN w:val="0"/>
              <w:spacing w:before="78" w:after="0" w:line="247" w:lineRule="auto"/>
              <w:ind w:left="72" w:right="144"/>
              <w:rPr>
                <w:lang w:val="ru-RU"/>
              </w:rPr>
            </w:pPr>
            <w:r w:rsidRPr="00071585">
              <w:rPr>
                <w:rFonts w:ascii="Times New Roman" w:eastAsia="Times New Roman" w:hAnsi="Times New Roman"/>
                <w:color w:val="000000"/>
                <w:w w:val="97"/>
                <w:sz w:val="16"/>
                <w:lang w:val="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B051E"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00EF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42628337" w14:textId="77777777" w:rsidTr="00EF47DA">
        <w:trPr>
          <w:trHeight w:hRule="exact" w:val="188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7304C"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3.23.</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4DBE8" w14:textId="77777777" w:rsidR="00584C38" w:rsidRPr="00071585" w:rsidRDefault="00071585">
            <w:pPr>
              <w:autoSpaceDE w:val="0"/>
              <w:autoSpaceDN w:val="0"/>
              <w:spacing w:before="78" w:after="0" w:line="230" w:lineRule="auto"/>
              <w:ind w:left="72"/>
              <w:rPr>
                <w:lang w:val="ru-RU"/>
              </w:rPr>
            </w:pPr>
            <w:r w:rsidRPr="00071585">
              <w:rPr>
                <w:rFonts w:ascii="Times New Roman" w:eastAsia="Times New Roman" w:hAnsi="Times New Roman"/>
                <w:b/>
                <w:color w:val="000000"/>
                <w:w w:val="97"/>
                <w:sz w:val="16"/>
                <w:lang w:val="ru-RU"/>
              </w:rPr>
              <w:t>Водные процедуры после утренней зарядки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5165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6F74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81E7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51790"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5DDD5"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закрепляют и совершенствуют навыки проведения закаливающей процедуры способом обливания;; </w:t>
            </w:r>
            <w:r w:rsidRPr="00071585">
              <w:rPr>
                <w:lang w:val="ru-RU"/>
              </w:rPr>
              <w:br/>
            </w:r>
            <w:r w:rsidRPr="00071585">
              <w:rPr>
                <w:rFonts w:ascii="Times New Roman" w:eastAsia="Times New Roman" w:hAnsi="Times New Roman"/>
                <w:color w:val="000000"/>
                <w:w w:val="97"/>
                <w:sz w:val="16"/>
                <w:lang w:val="ru-RU"/>
              </w:rPr>
              <w:t xml:space="preserve">закрепляют правила регулирования температурных и временных режимов закаливающей процедуры;; </w:t>
            </w:r>
            <w:r w:rsidRPr="00071585">
              <w:rPr>
                <w:lang w:val="ru-RU"/>
              </w:rPr>
              <w:br/>
            </w:r>
            <w:r w:rsidRPr="00071585">
              <w:rPr>
                <w:rFonts w:ascii="Times New Roman" w:eastAsia="Times New Roman" w:hAnsi="Times New Roman"/>
                <w:color w:val="000000"/>
                <w:w w:val="97"/>
                <w:sz w:val="16"/>
                <w:lang w:val="ru-RU"/>
              </w:rPr>
              <w:t xml:space="preserve">записывают регулярность изменения температурного режима </w:t>
            </w:r>
            <w:r w:rsidRPr="00071585">
              <w:rPr>
                <w:lang w:val="ru-RU"/>
              </w:rPr>
              <w:br/>
            </w:r>
            <w:r w:rsidRPr="00071585">
              <w:rPr>
                <w:rFonts w:ascii="Times New Roman" w:eastAsia="Times New Roman" w:hAnsi="Times New Roman"/>
                <w:color w:val="000000"/>
                <w:w w:val="97"/>
                <w:sz w:val="16"/>
                <w:lang w:val="ru-RU"/>
              </w:rPr>
              <w:t xml:space="preserve">закаливающих процедур и изменения её временных параметров в дневник физической культуры.; </w:t>
            </w:r>
            <w:r w:rsidRPr="00071585">
              <w:rPr>
                <w:lang w:val="ru-RU"/>
              </w:rPr>
              <w:br/>
            </w:r>
            <w:r w:rsidRPr="00071585">
              <w:rPr>
                <w:rFonts w:ascii="Times New Roman" w:eastAsia="Times New Roman" w:hAnsi="Times New Roman"/>
                <w:color w:val="000000"/>
                <w:w w:val="97"/>
                <w:sz w:val="16"/>
                <w:lang w:val="ru-RU"/>
              </w:rPr>
              <w:t>записывают содержание комплексов и регулярность их выполнения в дневнике физической культуры;;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C0B39" w14:textId="77777777" w:rsidR="00584C38" w:rsidRDefault="00071585">
            <w:pPr>
              <w:autoSpaceDE w:val="0"/>
              <w:autoSpaceDN w:val="0"/>
              <w:spacing w:before="78" w:after="0" w:line="250" w:lineRule="auto"/>
              <w:ind w:left="72"/>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75131"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722FA722" w14:textId="77777777" w:rsidTr="00EF47DA">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0BA95"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3.24.</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2CBA9" w14:textId="77777777" w:rsidR="00584C38" w:rsidRPr="00071585" w:rsidRDefault="00071585">
            <w:pPr>
              <w:autoSpaceDE w:val="0"/>
              <w:autoSpaceDN w:val="0"/>
              <w:spacing w:before="76" w:after="0" w:line="252" w:lineRule="auto"/>
              <w:ind w:left="72" w:right="144"/>
              <w:rPr>
                <w:lang w:val="ru-RU"/>
              </w:rPr>
            </w:pPr>
            <w:r w:rsidRPr="00071585">
              <w:rPr>
                <w:rFonts w:ascii="Times New Roman" w:eastAsia="Times New Roman" w:hAnsi="Times New Roman"/>
                <w:color w:val="000000"/>
                <w:w w:val="97"/>
                <w:sz w:val="16"/>
                <w:lang w:val="ru-RU"/>
              </w:rPr>
              <w:t xml:space="preserve">Модуль «Зимние виды спорта». Знакомство с </w:t>
            </w:r>
            <w:r w:rsidRPr="00071585">
              <w:rPr>
                <w:lang w:val="ru-RU"/>
              </w:rPr>
              <w:br/>
            </w:r>
            <w:r w:rsidRPr="00071585">
              <w:rPr>
                <w:rFonts w:ascii="Times New Roman" w:eastAsia="Times New Roman" w:hAnsi="Times New Roman"/>
                <w:color w:val="000000"/>
                <w:w w:val="97"/>
                <w:sz w:val="16"/>
                <w:lang w:val="ru-RU"/>
              </w:rPr>
              <w:t xml:space="preserve">рекомендациями учителя по технике безопасности на занятиях лыжной подготовкой; способами </w:t>
            </w:r>
            <w:r w:rsidRPr="00071585">
              <w:rPr>
                <w:lang w:val="ru-RU"/>
              </w:rPr>
              <w:br/>
            </w:r>
            <w:r w:rsidRPr="00071585">
              <w:rPr>
                <w:rFonts w:ascii="Times New Roman" w:eastAsia="Times New Roman" w:hAnsi="Times New Roman"/>
                <w:color w:val="000000"/>
                <w:w w:val="97"/>
                <w:sz w:val="16"/>
                <w:lang w:val="ru-RU"/>
              </w:rPr>
              <w:t>использования упражнений в передвижении на лыжах для развития выносливости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BCA97"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7E58A"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D9B1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30DBA"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29302" w14:textId="77777777" w:rsidR="00584C38" w:rsidRPr="00071585" w:rsidRDefault="00071585">
            <w:pPr>
              <w:autoSpaceDE w:val="0"/>
              <w:autoSpaceDN w:val="0"/>
              <w:spacing w:before="76" w:after="0" w:line="250" w:lineRule="auto"/>
              <w:ind w:left="72"/>
              <w:rPr>
                <w:lang w:val="ru-RU"/>
              </w:rPr>
            </w:pPr>
            <w:r w:rsidRPr="00071585">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E5FB6"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A947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0C87BCF7" w14:textId="77777777" w:rsidTr="00EF47DA">
        <w:trPr>
          <w:trHeight w:hRule="exact" w:val="167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BC77D"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3.25.</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0D982" w14:textId="77777777" w:rsidR="00584C38" w:rsidRPr="00071585" w:rsidRDefault="00071585">
            <w:pPr>
              <w:autoSpaceDE w:val="0"/>
              <w:autoSpaceDN w:val="0"/>
              <w:spacing w:before="78" w:after="0" w:line="245" w:lineRule="auto"/>
              <w:ind w:left="72" w:right="288"/>
              <w:rPr>
                <w:lang w:val="ru-RU"/>
              </w:rPr>
            </w:pPr>
            <w:r w:rsidRPr="00071585">
              <w:rPr>
                <w:rFonts w:ascii="Times New Roman" w:eastAsia="Times New Roman" w:hAnsi="Times New Roman"/>
                <w:color w:val="000000"/>
                <w:w w:val="97"/>
                <w:sz w:val="16"/>
                <w:lang w:val="ru-RU"/>
              </w:rPr>
              <w:t>Модуль «Зимние виды спорта». Повороты на лыжах способом переступания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5149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2A4F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F6A9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96BBC"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70AC0"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поворота на лыжах способом переступания на месте и при передвижении по учебной дистанции;; контролируют технику выполнения поворотов в движении другими учащимися, выявляют возможные ошибки и предлагают способы их устранения (работа в парах);; </w:t>
            </w:r>
            <w:r w:rsidRPr="00071585">
              <w:rPr>
                <w:lang w:val="ru-RU"/>
              </w:rPr>
              <w:br/>
            </w:r>
            <w:r w:rsidRPr="00071585">
              <w:rPr>
                <w:rFonts w:ascii="Times New Roman" w:eastAsia="Times New Roman" w:hAnsi="Times New Roman"/>
                <w:color w:val="000000"/>
                <w:w w:val="97"/>
                <w:sz w:val="16"/>
                <w:lang w:val="ru-RU"/>
              </w:rPr>
              <w:t>применяют повороты способом переступания при прохождении учебных дистанций на лыжах попеременным двухшажным ходом с равномерной скоростью.;</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4408B"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CD15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bl>
    <w:p w14:paraId="4E6918B6" w14:textId="77777777" w:rsidR="00584C38" w:rsidRDefault="00584C38">
      <w:pPr>
        <w:autoSpaceDE w:val="0"/>
        <w:autoSpaceDN w:val="0"/>
        <w:spacing w:after="0" w:line="14" w:lineRule="exact"/>
      </w:pPr>
    </w:p>
    <w:p w14:paraId="30E5D4CF" w14:textId="77777777" w:rsidR="00584C38" w:rsidRDefault="00584C38">
      <w:pPr>
        <w:sectPr w:rsidR="00584C38">
          <w:pgSz w:w="16840" w:h="11900"/>
          <w:pgMar w:top="284" w:right="640" w:bottom="982" w:left="666" w:header="720" w:footer="720" w:gutter="0"/>
          <w:cols w:space="720" w:equalWidth="0">
            <w:col w:w="15534" w:space="0"/>
          </w:cols>
          <w:docGrid w:linePitch="360"/>
        </w:sectPr>
      </w:pPr>
    </w:p>
    <w:p w14:paraId="7C21E91B"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67E44782" w14:textId="77777777" w:rsidTr="00EF47DA">
        <w:trPr>
          <w:trHeight w:hRule="exact" w:val="1740"/>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14:paraId="3BF89DD4"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3.26.</w:t>
            </w:r>
          </w:p>
        </w:tc>
        <w:tc>
          <w:tcPr>
            <w:tcW w:w="3333" w:type="dxa"/>
            <w:tcBorders>
              <w:top w:val="single" w:sz="4" w:space="0" w:color="000000"/>
              <w:left w:val="single" w:sz="4" w:space="0" w:color="000000"/>
              <w:bottom w:val="single" w:sz="5" w:space="0" w:color="000000"/>
              <w:right w:val="single" w:sz="4" w:space="0" w:color="000000"/>
            </w:tcBorders>
            <w:tcMar>
              <w:left w:w="0" w:type="dxa"/>
              <w:right w:w="0" w:type="dxa"/>
            </w:tcMar>
          </w:tcPr>
          <w:p w14:paraId="4BCBB2F2" w14:textId="77777777" w:rsidR="00584C38" w:rsidRPr="00071585" w:rsidRDefault="00071585">
            <w:pPr>
              <w:autoSpaceDE w:val="0"/>
              <w:autoSpaceDN w:val="0"/>
              <w:spacing w:before="78" w:after="0" w:line="245" w:lineRule="auto"/>
              <w:ind w:left="72" w:right="432"/>
              <w:rPr>
                <w:lang w:val="ru-RU"/>
              </w:rPr>
            </w:pPr>
            <w:r w:rsidRPr="00071585">
              <w:rPr>
                <w:rFonts w:ascii="Times New Roman" w:eastAsia="Times New Roman" w:hAnsi="Times New Roman"/>
                <w:color w:val="000000"/>
                <w:w w:val="97"/>
                <w:sz w:val="16"/>
                <w:lang w:val="ru-RU"/>
              </w:rPr>
              <w:t>Модуль «Зимние виды спорта». Подъём в горку на лыжах способом «лесенка»</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14:paraId="609CBB1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7C23EA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71E9F8E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37FDF81A" w14:textId="77777777" w:rsidR="00584C38" w:rsidRDefault="00584C38"/>
        </w:tc>
        <w:tc>
          <w:tcPr>
            <w:tcW w:w="4086" w:type="dxa"/>
            <w:tcBorders>
              <w:top w:val="single" w:sz="4" w:space="0" w:color="000000"/>
              <w:left w:val="single" w:sz="4" w:space="0" w:color="000000"/>
              <w:bottom w:val="single" w:sz="5" w:space="0" w:color="000000"/>
              <w:right w:val="single" w:sz="4" w:space="0" w:color="000000"/>
            </w:tcBorders>
            <w:tcMar>
              <w:left w:w="0" w:type="dxa"/>
              <w:right w:w="0" w:type="dxa"/>
            </w:tcMar>
          </w:tcPr>
          <w:p w14:paraId="2523DCFB"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изучают и анализируют технику подъёма на лыжах в горку способом«лесенка» по иллюстративному образцу, проводят сравнение с образцом техники учителя;; </w:t>
            </w:r>
            <w:r w:rsidRPr="00071585">
              <w:rPr>
                <w:lang w:val="ru-RU"/>
              </w:rPr>
              <w:br/>
            </w:r>
            <w:r w:rsidRPr="00071585">
              <w:rPr>
                <w:rFonts w:ascii="Times New Roman" w:eastAsia="Times New Roman" w:hAnsi="Times New Roman"/>
                <w:color w:val="000000"/>
                <w:w w:val="97"/>
                <w:sz w:val="16"/>
                <w:lang w:val="ru-RU"/>
              </w:rPr>
              <w:t xml:space="preserve">разучивают технику подъёма на лыжах способом «лесенка» на небольшую горку;;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14:paraId="6BE1535C"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5" w:space="0" w:color="000000"/>
              <w:right w:val="single" w:sz="4" w:space="0" w:color="000000"/>
            </w:tcBorders>
            <w:tcMar>
              <w:left w:w="0" w:type="dxa"/>
              <w:right w:w="0" w:type="dxa"/>
            </w:tcMar>
          </w:tcPr>
          <w:p w14:paraId="3E47E9E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30ACBF94" w14:textId="77777777" w:rsidTr="00EF47DA">
        <w:trPr>
          <w:trHeight w:hRule="exact" w:val="1754"/>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14:paraId="3B984036" w14:textId="77777777" w:rsidR="00584C38" w:rsidRDefault="00071585">
            <w:pPr>
              <w:autoSpaceDE w:val="0"/>
              <w:autoSpaceDN w:val="0"/>
              <w:spacing w:before="76" w:after="0" w:line="230" w:lineRule="auto"/>
              <w:jc w:val="center"/>
            </w:pPr>
            <w:r>
              <w:rPr>
                <w:rFonts w:ascii="Times New Roman" w:eastAsia="Times New Roman" w:hAnsi="Times New Roman"/>
                <w:color w:val="000000"/>
                <w:w w:val="97"/>
                <w:sz w:val="16"/>
              </w:rPr>
              <w:t>3.27.</w:t>
            </w:r>
          </w:p>
        </w:tc>
        <w:tc>
          <w:tcPr>
            <w:tcW w:w="3333" w:type="dxa"/>
            <w:tcBorders>
              <w:top w:val="single" w:sz="5" w:space="0" w:color="000000"/>
              <w:left w:val="single" w:sz="4" w:space="0" w:color="000000"/>
              <w:bottom w:val="single" w:sz="4" w:space="0" w:color="000000"/>
              <w:right w:val="single" w:sz="4" w:space="0" w:color="000000"/>
            </w:tcBorders>
            <w:tcMar>
              <w:left w:w="0" w:type="dxa"/>
              <w:right w:w="0" w:type="dxa"/>
            </w:tcMar>
          </w:tcPr>
          <w:p w14:paraId="5AE4265E" w14:textId="77777777" w:rsidR="00584C38" w:rsidRPr="00071585" w:rsidRDefault="00071585">
            <w:pPr>
              <w:autoSpaceDE w:val="0"/>
              <w:autoSpaceDN w:val="0"/>
              <w:spacing w:before="76" w:after="0" w:line="245" w:lineRule="auto"/>
              <w:ind w:left="72"/>
              <w:rPr>
                <w:lang w:val="ru-RU"/>
              </w:rPr>
            </w:pPr>
            <w:r w:rsidRPr="00071585">
              <w:rPr>
                <w:rFonts w:ascii="Times New Roman" w:eastAsia="Times New Roman" w:hAnsi="Times New Roman"/>
                <w:color w:val="000000"/>
                <w:w w:val="97"/>
                <w:sz w:val="16"/>
                <w:lang w:val="ru-RU"/>
              </w:rPr>
              <w:t>Модуль «Зимние виды спорта». Преодоление небольших препятствий при спуске с пологого склона</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7DA0BA50"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A188AEC"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A963CF4"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30AD1F7A" w14:textId="77777777" w:rsidR="00584C38" w:rsidRDefault="00584C38"/>
        </w:tc>
        <w:tc>
          <w:tcPr>
            <w:tcW w:w="4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7C9D660E" w14:textId="77777777" w:rsidR="00584C38" w:rsidRPr="00071585" w:rsidRDefault="00071585">
            <w:pPr>
              <w:autoSpaceDE w:val="0"/>
              <w:autoSpaceDN w:val="0"/>
              <w:spacing w:before="76" w:after="0" w:line="254" w:lineRule="auto"/>
              <w:ind w:left="72" w:right="144"/>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преодолении бугров и впадин при спуске с пологого склона в низкой стойке;; </w:t>
            </w:r>
            <w:r w:rsidRPr="00071585">
              <w:rPr>
                <w:lang w:val="ru-RU"/>
              </w:rPr>
              <w:br/>
            </w:r>
            <w:r w:rsidRPr="00071585">
              <w:rPr>
                <w:rFonts w:ascii="Times New Roman" w:eastAsia="Times New Roman" w:hAnsi="Times New Roman"/>
                <w:color w:val="000000"/>
                <w:w w:val="97"/>
                <w:sz w:val="16"/>
                <w:lang w:val="ru-RU"/>
              </w:rPr>
              <w:t xml:space="preserve">разучивают и закрепляют технику преодоления небольших бугров и впадин при спуске с пологого склона;;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14:paraId="3D612604"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14:paraId="52FC35E7"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РЭШ</w:t>
            </w:r>
          </w:p>
        </w:tc>
      </w:tr>
      <w:tr w:rsidR="00584C38" w14:paraId="174BDBF8" w14:textId="77777777" w:rsidTr="00EF47DA">
        <w:trPr>
          <w:trHeight w:hRule="exact" w:val="1886"/>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14:paraId="6E3E5061"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3.28.</w:t>
            </w:r>
          </w:p>
        </w:tc>
        <w:tc>
          <w:tcPr>
            <w:tcW w:w="3333" w:type="dxa"/>
            <w:tcBorders>
              <w:top w:val="single" w:sz="4" w:space="0" w:color="000000"/>
              <w:left w:val="single" w:sz="4" w:space="0" w:color="000000"/>
              <w:bottom w:val="single" w:sz="5" w:space="0" w:color="000000"/>
              <w:right w:val="single" w:sz="4" w:space="0" w:color="000000"/>
            </w:tcBorders>
            <w:tcMar>
              <w:left w:w="0" w:type="dxa"/>
              <w:right w:w="0" w:type="dxa"/>
            </w:tcMar>
          </w:tcPr>
          <w:p w14:paraId="679E7B3E" w14:textId="77777777" w:rsidR="00584C38" w:rsidRPr="00071585" w:rsidRDefault="00071585">
            <w:pPr>
              <w:autoSpaceDE w:val="0"/>
              <w:autoSpaceDN w:val="0"/>
              <w:spacing w:before="78" w:after="0" w:line="245" w:lineRule="auto"/>
              <w:ind w:left="72" w:right="432"/>
              <w:rPr>
                <w:lang w:val="ru-RU"/>
              </w:rPr>
            </w:pPr>
            <w:r w:rsidRPr="00071585">
              <w:rPr>
                <w:rFonts w:ascii="Times New Roman" w:eastAsia="Times New Roman" w:hAnsi="Times New Roman"/>
                <w:color w:val="000000"/>
                <w:w w:val="97"/>
                <w:sz w:val="16"/>
                <w:lang w:val="ru-RU"/>
              </w:rPr>
              <w:t>Модуль «Зимние виды спорта». Спуск на лыжах с пологого склона</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14:paraId="45EAE9D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019C1A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727411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17F90140" w14:textId="77777777" w:rsidR="00584C38" w:rsidRDefault="00584C38"/>
        </w:tc>
        <w:tc>
          <w:tcPr>
            <w:tcW w:w="4086" w:type="dxa"/>
            <w:tcBorders>
              <w:top w:val="single" w:sz="4" w:space="0" w:color="000000"/>
              <w:left w:val="single" w:sz="4" w:space="0" w:color="000000"/>
              <w:bottom w:val="single" w:sz="5" w:space="0" w:color="000000"/>
              <w:right w:val="single" w:sz="4" w:space="0" w:color="000000"/>
            </w:tcBorders>
            <w:tcMar>
              <w:left w:w="0" w:type="dxa"/>
              <w:right w:w="0" w:type="dxa"/>
            </w:tcMar>
          </w:tcPr>
          <w:p w14:paraId="46B1AB52"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закрепляют и совершенствуют технику спуска на лыжах с пологого склона в основной стойке;; </w:t>
            </w:r>
            <w:r w:rsidRPr="00071585">
              <w:rPr>
                <w:lang w:val="ru-RU"/>
              </w:rPr>
              <w:br/>
            </w:r>
            <w:r w:rsidRPr="00071585">
              <w:rPr>
                <w:rFonts w:ascii="Times New Roman" w:eastAsia="Times New Roman" w:hAnsi="Times New Roman"/>
                <w:color w:val="000000"/>
                <w:w w:val="97"/>
                <w:sz w:val="16"/>
                <w:lang w:val="ru-RU"/>
              </w:rPr>
              <w:t xml:space="preserve">контролируют технику выполнения спуска другими учащимися, выявляют возможные ошибки и предлагают способы их устранения (работа в парах);; </w:t>
            </w:r>
            <w:r w:rsidRPr="00071585">
              <w:rPr>
                <w:lang w:val="ru-RU"/>
              </w:rPr>
              <w:br/>
            </w: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спуска с пологого склона в низкой стойке, выделяют отличия от техники спуска в основной стойке, делают выводы;; </w:t>
            </w:r>
            <w:r w:rsidRPr="00071585">
              <w:rPr>
                <w:lang w:val="ru-RU"/>
              </w:rPr>
              <w:br/>
            </w:r>
            <w:r w:rsidRPr="00071585">
              <w:rPr>
                <w:rFonts w:ascii="Times New Roman" w:eastAsia="Times New Roman" w:hAnsi="Times New Roman"/>
                <w:color w:val="000000"/>
                <w:w w:val="97"/>
                <w:sz w:val="16"/>
                <w:lang w:val="ru-RU"/>
              </w:rPr>
              <w:t>разучивают и закрепляют спуск с пологого склона в низкой стойке;;</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14:paraId="29065609"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5" w:space="0" w:color="000000"/>
              <w:right w:val="single" w:sz="4" w:space="0" w:color="000000"/>
            </w:tcBorders>
            <w:tcMar>
              <w:left w:w="0" w:type="dxa"/>
              <w:right w:w="0" w:type="dxa"/>
            </w:tcMar>
          </w:tcPr>
          <w:p w14:paraId="731F6AA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1C62AF31" w14:textId="77777777" w:rsidTr="00EF47DA">
        <w:trPr>
          <w:trHeight w:hRule="exact" w:val="3036"/>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14:paraId="54427543" w14:textId="77777777" w:rsidR="00584C38" w:rsidRDefault="00071585">
            <w:pPr>
              <w:autoSpaceDE w:val="0"/>
              <w:autoSpaceDN w:val="0"/>
              <w:spacing w:before="74" w:after="0" w:line="230" w:lineRule="auto"/>
              <w:jc w:val="center"/>
            </w:pPr>
            <w:r>
              <w:rPr>
                <w:rFonts w:ascii="Times New Roman" w:eastAsia="Times New Roman" w:hAnsi="Times New Roman"/>
                <w:color w:val="000000"/>
                <w:w w:val="97"/>
                <w:sz w:val="16"/>
              </w:rPr>
              <w:t>3.29.</w:t>
            </w:r>
          </w:p>
        </w:tc>
        <w:tc>
          <w:tcPr>
            <w:tcW w:w="3333" w:type="dxa"/>
            <w:tcBorders>
              <w:top w:val="single" w:sz="5" w:space="0" w:color="000000"/>
              <w:left w:val="single" w:sz="4" w:space="0" w:color="000000"/>
              <w:bottom w:val="single" w:sz="4" w:space="0" w:color="000000"/>
              <w:right w:val="single" w:sz="4" w:space="0" w:color="000000"/>
            </w:tcBorders>
            <w:tcMar>
              <w:left w:w="0" w:type="dxa"/>
              <w:right w:w="0" w:type="dxa"/>
            </w:tcMar>
          </w:tcPr>
          <w:p w14:paraId="14995FB6" w14:textId="77777777" w:rsidR="00584C38" w:rsidRPr="00071585" w:rsidRDefault="00071585">
            <w:pPr>
              <w:autoSpaceDE w:val="0"/>
              <w:autoSpaceDN w:val="0"/>
              <w:spacing w:before="74" w:after="0" w:line="245" w:lineRule="auto"/>
              <w:ind w:left="72"/>
              <w:rPr>
                <w:lang w:val="ru-RU"/>
              </w:rPr>
            </w:pPr>
            <w:r w:rsidRPr="00071585">
              <w:rPr>
                <w:rFonts w:ascii="Times New Roman" w:eastAsia="Times New Roman" w:hAnsi="Times New Roman"/>
                <w:color w:val="000000"/>
                <w:w w:val="97"/>
                <w:sz w:val="16"/>
                <w:lang w:val="ru-RU"/>
              </w:rPr>
              <w:t>Модуль «Зимние виды спорта». Передвижение на лыжах попеременным двухшажным ходом</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5AF990D2"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335C1F9"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05F46B3"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4</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2280151" w14:textId="77777777" w:rsidR="00584C38" w:rsidRDefault="00584C38"/>
        </w:tc>
        <w:tc>
          <w:tcPr>
            <w:tcW w:w="4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63C7546B" w14:textId="77777777" w:rsidR="00584C38" w:rsidRPr="00071585" w:rsidRDefault="00071585">
            <w:pPr>
              <w:autoSpaceDE w:val="0"/>
              <w:autoSpaceDN w:val="0"/>
              <w:spacing w:before="74" w:after="0" w:line="254" w:lineRule="auto"/>
              <w:ind w:left="72"/>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передвижения на лыжах </w:t>
            </w:r>
            <w:r w:rsidRPr="00071585">
              <w:rPr>
                <w:lang w:val="ru-RU"/>
              </w:rPr>
              <w:br/>
            </w:r>
            <w:r w:rsidRPr="00071585">
              <w:rPr>
                <w:rFonts w:ascii="Times New Roman" w:eastAsia="Times New Roman" w:hAnsi="Times New Roman"/>
                <w:color w:val="000000"/>
                <w:w w:val="97"/>
                <w:sz w:val="16"/>
                <w:lang w:val="ru-RU"/>
              </w:rPr>
              <w:t xml:space="preserve">попеременным двухшажным ходом;; </w:t>
            </w:r>
            <w:r w:rsidRPr="00071585">
              <w:rPr>
                <w:lang w:val="ru-RU"/>
              </w:rPr>
              <w:br/>
            </w: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передвижения;; </w:t>
            </w:r>
            <w:r w:rsidRPr="00071585">
              <w:rPr>
                <w:lang w:val="ru-RU"/>
              </w:rPr>
              <w:br/>
            </w:r>
            <w:r w:rsidRPr="00071585">
              <w:rPr>
                <w:rFonts w:ascii="Times New Roman" w:eastAsia="Times New Roman" w:hAnsi="Times New Roman"/>
                <w:color w:val="000000"/>
                <w:w w:val="97"/>
                <w:sz w:val="16"/>
                <w:lang w:val="ru-RU"/>
              </w:rPr>
              <w:t xml:space="preserve">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 </w:t>
            </w:r>
            <w:r w:rsidRPr="00071585">
              <w:rPr>
                <w:lang w:val="ru-RU"/>
              </w:rPr>
              <w:br/>
            </w:r>
            <w:r w:rsidRPr="00071585">
              <w:rPr>
                <w:rFonts w:ascii="Times New Roman" w:eastAsia="Times New Roman" w:hAnsi="Times New Roman"/>
                <w:color w:val="000000"/>
                <w:w w:val="97"/>
                <w:sz w:val="16"/>
                <w:lang w:val="ru-RU"/>
              </w:rPr>
              <w:t xml:space="preserve">повторяют подводящие и имитационные упражнения, передвижение по фазам движения и в полной координации;; </w:t>
            </w:r>
            <w:r w:rsidRPr="00071585">
              <w:rPr>
                <w:lang w:val="ru-RU"/>
              </w:rPr>
              <w:br/>
            </w:r>
            <w:r w:rsidRPr="00071585">
              <w:rPr>
                <w:rFonts w:ascii="Times New Roman" w:eastAsia="Times New Roman" w:hAnsi="Times New Roman"/>
                <w:color w:val="000000"/>
                <w:w w:val="97"/>
                <w:sz w:val="16"/>
                <w:lang w:val="ru-RU"/>
              </w:rPr>
              <w:t xml:space="preserve">контролируют технику выполнения передвижения на лыжах </w:t>
            </w:r>
            <w:r w:rsidRPr="00071585">
              <w:rPr>
                <w:lang w:val="ru-RU"/>
              </w:rPr>
              <w:br/>
            </w:r>
            <w:r w:rsidRPr="00071585">
              <w:rPr>
                <w:rFonts w:ascii="Times New Roman" w:eastAsia="Times New Roman" w:hAnsi="Times New Roman"/>
                <w:color w:val="000000"/>
                <w:w w:val="97"/>
                <w:sz w:val="16"/>
                <w:lang w:val="ru-RU"/>
              </w:rPr>
              <w:t>попеременным двухшажным ходом другими учащимися, выявляют возможные ошибки и предлагают способы их устранения (работа в парах).;</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14:paraId="70FE7E76" w14:textId="77777777" w:rsidR="00584C38" w:rsidRDefault="00071585">
            <w:pPr>
              <w:autoSpaceDE w:val="0"/>
              <w:autoSpaceDN w:val="0"/>
              <w:spacing w:before="74"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14:paraId="6E465CCA"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РЭШ</w:t>
            </w:r>
          </w:p>
        </w:tc>
      </w:tr>
      <w:tr w:rsidR="00584C38" w14:paraId="18302FA4" w14:textId="77777777" w:rsidTr="00EF47DA">
        <w:trPr>
          <w:trHeight w:hRule="exact" w:val="129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79D61"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3.30.</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D5D05"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координации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646EE"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C088E"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0FF3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C7DDB"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52B54" w14:textId="77777777" w:rsidR="00584C38" w:rsidRPr="00071585" w:rsidRDefault="00071585">
            <w:pPr>
              <w:autoSpaceDE w:val="0"/>
              <w:autoSpaceDN w:val="0"/>
              <w:spacing w:before="78" w:after="0" w:line="252" w:lineRule="auto"/>
              <w:ind w:left="72"/>
              <w:rPr>
                <w:lang w:val="ru-RU"/>
              </w:rPr>
            </w:pPr>
            <w:r w:rsidRPr="00071585">
              <w:rPr>
                <w:rFonts w:ascii="Times New Roman" w:eastAsia="Times New Roman" w:hAnsi="Times New Roman"/>
                <w:color w:val="000000"/>
                <w:w w:val="97"/>
                <w:sz w:val="16"/>
                <w:lang w:val="ru-RU"/>
              </w:rPr>
              <w:t xml:space="preserve">разучивают упражнения в равновесии, точности движений, </w:t>
            </w:r>
            <w:r w:rsidRPr="00071585">
              <w:rPr>
                <w:lang w:val="ru-RU"/>
              </w:rPr>
              <w:br/>
            </w:r>
            <w:r w:rsidRPr="00071585">
              <w:rPr>
                <w:rFonts w:ascii="Times New Roman" w:eastAsia="Times New Roman" w:hAnsi="Times New Roman"/>
                <w:color w:val="000000"/>
                <w:w w:val="97"/>
                <w:sz w:val="16"/>
                <w:lang w:val="ru-RU"/>
              </w:rPr>
              <w:t xml:space="preserve">жонглировании малым (теннисным) мячом;; </w:t>
            </w:r>
            <w:r w:rsidRPr="00071585">
              <w:rPr>
                <w:lang w:val="ru-RU"/>
              </w:rPr>
              <w:br/>
            </w:r>
            <w:r w:rsidRPr="00071585">
              <w:rPr>
                <w:rFonts w:ascii="Times New Roman" w:eastAsia="Times New Roman" w:hAnsi="Times New Roman"/>
                <w:color w:val="000000"/>
                <w:w w:val="97"/>
                <w:sz w:val="16"/>
                <w:lang w:val="ru-RU"/>
              </w:rPr>
              <w:t xml:space="preserve">составляют содержание занятия по развитию координации </w:t>
            </w:r>
            <w:r w:rsidRPr="00071585">
              <w:rPr>
                <w:lang w:val="ru-RU"/>
              </w:rPr>
              <w:br/>
            </w:r>
            <w:r w:rsidRPr="00071585">
              <w:rPr>
                <w:rFonts w:ascii="Times New Roman" w:eastAsia="Times New Roman" w:hAnsi="Times New Roman"/>
                <w:color w:val="000000"/>
                <w:w w:val="97"/>
                <w:sz w:val="16"/>
                <w:lang w:val="ru-RU"/>
              </w:rPr>
              <w:t xml:space="preserve">с использованием разученного комплекса и дополнительных </w:t>
            </w:r>
            <w:r w:rsidRPr="00071585">
              <w:rPr>
                <w:lang w:val="ru-RU"/>
              </w:rPr>
              <w:br/>
            </w:r>
            <w:r w:rsidRPr="00071585">
              <w:rPr>
                <w:rFonts w:ascii="Times New Roman" w:eastAsia="Times New Roman" w:hAnsi="Times New Roman"/>
                <w:color w:val="000000"/>
                <w:w w:val="97"/>
                <w:sz w:val="16"/>
                <w:lang w:val="ru-RU"/>
              </w:rPr>
              <w:t>упражнений, планируют их регулярное выполнение в режиме учебной недели.;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BF727"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5718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bl>
    <w:p w14:paraId="0BA06F0A" w14:textId="77777777" w:rsidR="00584C38" w:rsidRDefault="00584C38">
      <w:pPr>
        <w:autoSpaceDE w:val="0"/>
        <w:autoSpaceDN w:val="0"/>
        <w:spacing w:after="0" w:line="14" w:lineRule="exact"/>
      </w:pPr>
    </w:p>
    <w:p w14:paraId="24D0788C" w14:textId="77777777" w:rsidR="00584C38" w:rsidRDefault="00584C38">
      <w:pPr>
        <w:sectPr w:rsidR="00584C38">
          <w:pgSz w:w="16840" w:h="11900"/>
          <w:pgMar w:top="284" w:right="640" w:bottom="796" w:left="666" w:header="720" w:footer="720" w:gutter="0"/>
          <w:cols w:space="720" w:equalWidth="0">
            <w:col w:w="15534" w:space="0"/>
          </w:cols>
          <w:docGrid w:linePitch="360"/>
        </w:sectPr>
      </w:pPr>
    </w:p>
    <w:p w14:paraId="6CAD6940"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782A4B47" w14:textId="77777777" w:rsidTr="00EF47DA">
        <w:trPr>
          <w:trHeight w:hRule="exact" w:val="169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BA6A6"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3.31.</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50571" w14:textId="77777777" w:rsidR="00584C38" w:rsidRPr="00071585" w:rsidRDefault="00071585">
            <w:pPr>
              <w:autoSpaceDE w:val="0"/>
              <w:autoSpaceDN w:val="0"/>
              <w:spacing w:before="78" w:after="0" w:line="250" w:lineRule="auto"/>
              <w:ind w:left="72" w:right="288"/>
              <w:rPr>
                <w:lang w:val="ru-RU"/>
              </w:rPr>
            </w:pPr>
            <w:r w:rsidRPr="00071585">
              <w:rPr>
                <w:rFonts w:ascii="Times New Roman" w:eastAsia="Times New Roman" w:hAnsi="Times New Roman"/>
                <w:i/>
                <w:color w:val="000000"/>
                <w:w w:val="97"/>
                <w:sz w:val="16"/>
                <w:lang w:val="ru-RU"/>
              </w:rPr>
              <w:t xml:space="preserve">Модуль «Спортивные игры. Волейбол». </w:t>
            </w:r>
            <w:r w:rsidRPr="0007158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071585">
              <w:rPr>
                <w:lang w:val="ru-RU"/>
              </w:rPr>
              <w:br/>
            </w:r>
            <w:r w:rsidRPr="00071585">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EC9C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F5F03"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CC4C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56268"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CE308" w14:textId="77777777" w:rsidR="00584C38" w:rsidRPr="00071585" w:rsidRDefault="00071585">
            <w:pPr>
              <w:autoSpaceDE w:val="0"/>
              <w:autoSpaceDN w:val="0"/>
              <w:spacing w:before="78" w:after="0" w:line="254" w:lineRule="auto"/>
              <w:ind w:left="72" w:right="144"/>
              <w:rPr>
                <w:lang w:val="ru-RU"/>
              </w:rPr>
            </w:pPr>
            <w:r w:rsidRPr="00071585">
              <w:rPr>
                <w:rFonts w:ascii="Times New Roman" w:eastAsia="Times New Roman" w:hAnsi="Times New Roman"/>
                <w:color w:val="000000"/>
                <w:w w:val="97"/>
                <w:sz w:val="16"/>
                <w:lang w:val="ru-RU"/>
              </w:rPr>
              <w:t xml:space="preserve">знакомятся с рекомендациями учителя по использованию </w:t>
            </w:r>
            <w:r w:rsidRPr="00071585">
              <w:rPr>
                <w:lang w:val="ru-RU"/>
              </w:rPr>
              <w:br/>
            </w:r>
            <w:r w:rsidRPr="00071585">
              <w:rPr>
                <w:rFonts w:ascii="Times New Roman" w:eastAsia="Times New Roman" w:hAnsi="Times New Roman"/>
                <w:color w:val="000000"/>
                <w:w w:val="97"/>
                <w:sz w:val="16"/>
                <w:lang w:val="ru-RU"/>
              </w:rPr>
              <w:t xml:space="preserve">подготовительных и подводящих упражнений для освоения </w:t>
            </w:r>
            <w:r w:rsidRPr="00071585">
              <w:rPr>
                <w:lang w:val="ru-RU"/>
              </w:rPr>
              <w:br/>
            </w:r>
            <w:r w:rsidRPr="00071585">
              <w:rPr>
                <w:rFonts w:ascii="Times New Roman" w:eastAsia="Times New Roman" w:hAnsi="Times New Roman"/>
                <w:color w:val="000000"/>
                <w:w w:val="97"/>
                <w:sz w:val="16"/>
                <w:lang w:val="ru-RU"/>
              </w:rPr>
              <w:t xml:space="preserve">технических действий игры волейбол; </w:t>
            </w:r>
            <w:r w:rsidRPr="00071585">
              <w:rPr>
                <w:lang w:val="ru-RU"/>
              </w:rPr>
              <w:br/>
            </w: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w:t>
            </w:r>
            <w:r w:rsidRPr="00071585">
              <w:rPr>
                <w:lang w:val="ru-RU"/>
              </w:rPr>
              <w:br/>
            </w:r>
            <w:r w:rsidRPr="00071585">
              <w:rPr>
                <w:rFonts w:ascii="Times New Roman" w:eastAsia="Times New Roman" w:hAnsi="Times New Roman"/>
                <w:color w:val="000000"/>
                <w:w w:val="97"/>
                <w:sz w:val="16"/>
                <w:lang w:val="ru-RU"/>
              </w:rPr>
              <w:t>выполнения, проводят сравнения в технике приёма и передачи, в положении стоя на месте и в движении, определяют различия в технике выполнения;;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E8D09"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5780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1B968928" w14:textId="77777777" w:rsidTr="00EF47DA">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6DF7A" w14:textId="77777777" w:rsidR="00584C38" w:rsidRDefault="00071585">
            <w:pPr>
              <w:autoSpaceDE w:val="0"/>
              <w:autoSpaceDN w:val="0"/>
              <w:spacing w:before="76" w:after="0" w:line="230" w:lineRule="auto"/>
              <w:jc w:val="center"/>
            </w:pPr>
            <w:r>
              <w:rPr>
                <w:rFonts w:ascii="Times New Roman" w:eastAsia="Times New Roman" w:hAnsi="Times New Roman"/>
                <w:color w:val="000000"/>
                <w:w w:val="97"/>
                <w:sz w:val="16"/>
              </w:rPr>
              <w:t>3.32.</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80862" w14:textId="77777777" w:rsidR="00584C38" w:rsidRPr="00071585" w:rsidRDefault="00071585">
            <w:pPr>
              <w:autoSpaceDE w:val="0"/>
              <w:autoSpaceDN w:val="0"/>
              <w:spacing w:before="76" w:after="0" w:line="250" w:lineRule="auto"/>
              <w:ind w:left="72" w:right="576"/>
              <w:rPr>
                <w:lang w:val="ru-RU"/>
              </w:rPr>
            </w:pPr>
            <w:r w:rsidRPr="00071585">
              <w:rPr>
                <w:rFonts w:ascii="Times New Roman" w:eastAsia="Times New Roman" w:hAnsi="Times New Roman"/>
                <w:i/>
                <w:color w:val="000000"/>
                <w:w w:val="97"/>
                <w:sz w:val="16"/>
                <w:lang w:val="ru-RU"/>
              </w:rPr>
              <w:t xml:space="preserve">Модуль «Спортивные игры. Волейбол». </w:t>
            </w:r>
            <w:r w:rsidRPr="00071585">
              <w:rPr>
                <w:rFonts w:ascii="Times New Roman" w:eastAsia="Times New Roman" w:hAnsi="Times New Roman"/>
                <w:b/>
                <w:color w:val="000000"/>
                <w:w w:val="97"/>
                <w:sz w:val="16"/>
                <w:lang w:val="ru-RU"/>
              </w:rPr>
              <w:t>Приём и передача волейбольного мяча двумя руками сверху на месте и в движении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6993A"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12933"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66F48"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7EA42"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2BC4B" w14:textId="77777777" w:rsidR="00584C38" w:rsidRPr="00071585" w:rsidRDefault="00071585">
            <w:pPr>
              <w:autoSpaceDE w:val="0"/>
              <w:autoSpaceDN w:val="0"/>
              <w:spacing w:before="76" w:after="0" w:line="252" w:lineRule="auto"/>
              <w:ind w:left="72" w:right="144"/>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w:t>
            </w:r>
            <w:r w:rsidRPr="00071585">
              <w:rPr>
                <w:lang w:val="ru-RU"/>
              </w:rPr>
              <w:br/>
            </w:r>
            <w:r w:rsidRPr="00071585">
              <w:rPr>
                <w:rFonts w:ascii="Times New Roman" w:eastAsia="Times New Roman" w:hAnsi="Times New Roman"/>
                <w:color w:val="000000"/>
                <w:w w:val="97"/>
                <w:sz w:val="16"/>
                <w:lang w:val="ru-RU"/>
              </w:rPr>
              <w:t>выполнения, проводят сравнения в технике приёма и передачи, в положении стоя на месте и в движении, определяют различия в технике выполнения;;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E6CAD"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C041D" w14:textId="77777777" w:rsidR="00584C38" w:rsidRDefault="00071585">
            <w:pPr>
              <w:autoSpaceDE w:val="0"/>
              <w:autoSpaceDN w:val="0"/>
              <w:spacing w:before="76" w:after="0" w:line="230" w:lineRule="auto"/>
              <w:ind w:left="72"/>
            </w:pPr>
            <w:r>
              <w:rPr>
                <w:rFonts w:ascii="Times New Roman" w:eastAsia="Times New Roman" w:hAnsi="Times New Roman"/>
                <w:color w:val="000000"/>
                <w:w w:val="97"/>
                <w:sz w:val="16"/>
              </w:rPr>
              <w:t>РЭШ</w:t>
            </w:r>
          </w:p>
        </w:tc>
      </w:tr>
      <w:tr w:rsidR="00584C38" w14:paraId="2930BCBE" w14:textId="77777777" w:rsidTr="00EF47DA">
        <w:trPr>
          <w:trHeight w:hRule="exact" w:val="2270"/>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14:paraId="791874FB"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3.33.</w:t>
            </w:r>
          </w:p>
        </w:tc>
        <w:tc>
          <w:tcPr>
            <w:tcW w:w="3333" w:type="dxa"/>
            <w:tcBorders>
              <w:top w:val="single" w:sz="4" w:space="0" w:color="000000"/>
              <w:left w:val="single" w:sz="4" w:space="0" w:color="000000"/>
              <w:bottom w:val="single" w:sz="5" w:space="0" w:color="000000"/>
              <w:right w:val="single" w:sz="4" w:space="0" w:color="000000"/>
            </w:tcBorders>
            <w:tcMar>
              <w:left w:w="0" w:type="dxa"/>
              <w:right w:w="0" w:type="dxa"/>
            </w:tcMar>
          </w:tcPr>
          <w:p w14:paraId="3A4CBCE4" w14:textId="77777777" w:rsidR="00584C38" w:rsidRPr="00071585" w:rsidRDefault="00071585">
            <w:pPr>
              <w:autoSpaceDE w:val="0"/>
              <w:autoSpaceDN w:val="0"/>
              <w:spacing w:before="76" w:after="0" w:line="250" w:lineRule="auto"/>
              <w:ind w:left="72"/>
              <w:rPr>
                <w:lang w:val="ru-RU"/>
              </w:rPr>
            </w:pPr>
            <w:r w:rsidRPr="00071585">
              <w:rPr>
                <w:rFonts w:ascii="Times New Roman" w:eastAsia="Times New Roman" w:hAnsi="Times New Roman"/>
                <w:i/>
                <w:color w:val="000000"/>
                <w:w w:val="97"/>
                <w:sz w:val="16"/>
                <w:lang w:val="ru-RU"/>
              </w:rPr>
              <w:t xml:space="preserve">Модуль «Спортивные игры. Волейбол». </w:t>
            </w:r>
            <w:r w:rsidRPr="00071585">
              <w:rPr>
                <w:rFonts w:ascii="Times New Roman" w:eastAsia="Times New Roman" w:hAnsi="Times New Roman"/>
                <w:b/>
                <w:color w:val="000000"/>
                <w:w w:val="97"/>
                <w:sz w:val="16"/>
                <w:lang w:val="ru-RU"/>
              </w:rPr>
              <w:t xml:space="preserve">Приём и </w:t>
            </w:r>
            <w:r w:rsidRPr="00071585">
              <w:rPr>
                <w:lang w:val="ru-RU"/>
              </w:rPr>
              <w:br/>
            </w:r>
            <w:r w:rsidRPr="00071585">
              <w:rPr>
                <w:rFonts w:ascii="Times New Roman" w:eastAsia="Times New Roman" w:hAnsi="Times New Roman"/>
                <w:b/>
                <w:color w:val="000000"/>
                <w:w w:val="97"/>
                <w:sz w:val="16"/>
                <w:lang w:val="ru-RU"/>
              </w:rPr>
              <w:t>передача волейбольного мяча двумя руками снизу на месте и в движении</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14:paraId="2CF74C7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63D890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1BEF843"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3646DB96" w14:textId="77777777" w:rsidR="00584C38" w:rsidRDefault="00584C38"/>
        </w:tc>
        <w:tc>
          <w:tcPr>
            <w:tcW w:w="4086" w:type="dxa"/>
            <w:tcBorders>
              <w:top w:val="single" w:sz="4" w:space="0" w:color="000000"/>
              <w:left w:val="single" w:sz="4" w:space="0" w:color="000000"/>
              <w:bottom w:val="single" w:sz="5" w:space="0" w:color="000000"/>
              <w:right w:val="single" w:sz="4" w:space="0" w:color="000000"/>
            </w:tcBorders>
            <w:tcMar>
              <w:left w:w="0" w:type="dxa"/>
              <w:right w:w="0" w:type="dxa"/>
            </w:tcMar>
          </w:tcPr>
          <w:p w14:paraId="5762DAA3" w14:textId="77777777" w:rsidR="00584C38" w:rsidRPr="00071585" w:rsidRDefault="00071585">
            <w:pPr>
              <w:autoSpaceDE w:val="0"/>
              <w:autoSpaceDN w:val="0"/>
              <w:spacing w:before="76" w:after="0" w:line="254" w:lineRule="auto"/>
              <w:ind w:left="72"/>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w:t>
            </w:r>
            <w:r w:rsidRPr="00071585">
              <w:rPr>
                <w:lang w:val="ru-RU"/>
              </w:rPr>
              <w:br/>
            </w:r>
            <w:r w:rsidRPr="00071585">
              <w:rPr>
                <w:rFonts w:ascii="Times New Roman" w:eastAsia="Times New Roman" w:hAnsi="Times New Roman"/>
                <w:color w:val="000000"/>
                <w:w w:val="97"/>
                <w:sz w:val="16"/>
                <w:lang w:val="ru-RU"/>
              </w:rPr>
              <w:t xml:space="preserve">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w:t>
            </w:r>
            <w:r w:rsidRPr="00071585">
              <w:rPr>
                <w:lang w:val="ru-RU"/>
              </w:rPr>
              <w:br/>
            </w:r>
            <w:r w:rsidRPr="00071585">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071585">
              <w:rPr>
                <w:lang w:val="ru-RU"/>
              </w:rPr>
              <w:br/>
            </w:r>
            <w:r w:rsidRPr="00071585">
              <w:rPr>
                <w:rFonts w:ascii="Times New Roman" w:eastAsia="Times New Roman" w:hAnsi="Times New Roman"/>
                <w:color w:val="000000"/>
                <w:w w:val="97"/>
                <w:sz w:val="16"/>
                <w:lang w:val="ru-RU"/>
              </w:rPr>
              <w:t xml:space="preserve">волейбольного мяча двумя руками снизу с места (обучение в парах);; закрепляют и совершенствуют технику приёма и передачи </w:t>
            </w:r>
            <w:r w:rsidRPr="00071585">
              <w:rPr>
                <w:lang w:val="ru-RU"/>
              </w:rPr>
              <w:br/>
            </w:r>
            <w:r w:rsidRPr="00071585">
              <w:rPr>
                <w:rFonts w:ascii="Times New Roman" w:eastAsia="Times New Roman" w:hAnsi="Times New Roman"/>
                <w:color w:val="000000"/>
                <w:w w:val="97"/>
                <w:sz w:val="16"/>
                <w:lang w:val="ru-RU"/>
              </w:rPr>
              <w:t>волейбольного мяча двумя руками снизу в движении приставным шагом правым и левым боком (обучение в парах).;</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14:paraId="066A948E"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5" w:space="0" w:color="000000"/>
              <w:right w:val="single" w:sz="4" w:space="0" w:color="000000"/>
            </w:tcBorders>
            <w:tcMar>
              <w:left w:w="0" w:type="dxa"/>
              <w:right w:w="0" w:type="dxa"/>
            </w:tcMar>
          </w:tcPr>
          <w:p w14:paraId="41D1D04C"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23AB4BF6" w14:textId="77777777" w:rsidTr="00EF47DA">
        <w:trPr>
          <w:trHeight w:hRule="exact" w:val="1500"/>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14:paraId="4DC5834A" w14:textId="77777777" w:rsidR="00584C38" w:rsidRDefault="00071585">
            <w:pPr>
              <w:autoSpaceDE w:val="0"/>
              <w:autoSpaceDN w:val="0"/>
              <w:spacing w:before="74" w:after="0" w:line="230" w:lineRule="auto"/>
              <w:jc w:val="center"/>
            </w:pPr>
            <w:r>
              <w:rPr>
                <w:rFonts w:ascii="Times New Roman" w:eastAsia="Times New Roman" w:hAnsi="Times New Roman"/>
                <w:color w:val="000000"/>
                <w:w w:val="97"/>
                <w:sz w:val="16"/>
              </w:rPr>
              <w:t>3.34.</w:t>
            </w:r>
          </w:p>
        </w:tc>
        <w:tc>
          <w:tcPr>
            <w:tcW w:w="3333" w:type="dxa"/>
            <w:tcBorders>
              <w:top w:val="single" w:sz="5" w:space="0" w:color="000000"/>
              <w:left w:val="single" w:sz="4" w:space="0" w:color="000000"/>
              <w:bottom w:val="single" w:sz="4" w:space="0" w:color="000000"/>
              <w:right w:val="single" w:sz="4" w:space="0" w:color="000000"/>
            </w:tcBorders>
            <w:tcMar>
              <w:left w:w="0" w:type="dxa"/>
              <w:right w:w="0" w:type="dxa"/>
            </w:tcMar>
          </w:tcPr>
          <w:p w14:paraId="2D4A858D" w14:textId="77777777" w:rsidR="00584C38" w:rsidRPr="00071585" w:rsidRDefault="00071585">
            <w:pPr>
              <w:autoSpaceDE w:val="0"/>
              <w:autoSpaceDN w:val="0"/>
              <w:spacing w:before="74" w:after="0" w:line="245" w:lineRule="auto"/>
              <w:ind w:left="72"/>
              <w:rPr>
                <w:lang w:val="ru-RU"/>
              </w:rPr>
            </w:pPr>
            <w:r w:rsidRPr="00071585">
              <w:rPr>
                <w:rFonts w:ascii="Times New Roman" w:eastAsia="Times New Roman" w:hAnsi="Times New Roman"/>
                <w:i/>
                <w:color w:val="000000"/>
                <w:w w:val="97"/>
                <w:sz w:val="16"/>
                <w:lang w:val="ru-RU"/>
              </w:rPr>
              <w:t xml:space="preserve">Модуль «Спортивные игры. Волейбол». </w:t>
            </w:r>
            <w:r w:rsidRPr="00071585">
              <w:rPr>
                <w:rFonts w:ascii="Times New Roman" w:eastAsia="Times New Roman" w:hAnsi="Times New Roman"/>
                <w:b/>
                <w:color w:val="000000"/>
                <w:w w:val="97"/>
                <w:sz w:val="16"/>
                <w:lang w:val="ru-RU"/>
              </w:rPr>
              <w:t>Прямая нижняя подача мяча в волейболе</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1EF239A2"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D99B34C"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1C805456"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2</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2302609" w14:textId="77777777" w:rsidR="00584C38" w:rsidRDefault="00584C38"/>
        </w:tc>
        <w:tc>
          <w:tcPr>
            <w:tcW w:w="4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0C2FE2FE" w14:textId="77777777" w:rsidR="00584C38" w:rsidRPr="00071585" w:rsidRDefault="00071585">
            <w:pPr>
              <w:autoSpaceDE w:val="0"/>
              <w:autoSpaceDN w:val="0"/>
              <w:spacing w:before="74" w:after="0" w:line="254" w:lineRule="auto"/>
              <w:ind w:left="72" w:right="288"/>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071585">
              <w:rPr>
                <w:lang w:val="ru-RU"/>
              </w:rPr>
              <w:br/>
            </w:r>
            <w:r w:rsidRPr="00071585">
              <w:rPr>
                <w:rFonts w:ascii="Times New Roman" w:eastAsia="Times New Roman" w:hAnsi="Times New Roman"/>
                <w:color w:val="000000"/>
                <w:w w:val="97"/>
                <w:sz w:val="16"/>
                <w:lang w:val="ru-RU"/>
              </w:rPr>
              <w:t>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14:paraId="2423D4D6" w14:textId="77777777" w:rsidR="00584C38" w:rsidRDefault="00071585">
            <w:pPr>
              <w:autoSpaceDE w:val="0"/>
              <w:autoSpaceDN w:val="0"/>
              <w:spacing w:before="74"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14:paraId="0DA8E6CF"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РЭШ</w:t>
            </w:r>
          </w:p>
        </w:tc>
      </w:tr>
      <w:tr w:rsidR="00584C38" w14:paraId="64DD5830" w14:textId="77777777" w:rsidTr="00EF47DA">
        <w:trPr>
          <w:trHeight w:hRule="exact" w:val="130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DD366"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3.35.</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3ECFF" w14:textId="77777777" w:rsidR="00584C38" w:rsidRPr="00071585" w:rsidRDefault="00071585">
            <w:pPr>
              <w:autoSpaceDE w:val="0"/>
              <w:autoSpaceDN w:val="0"/>
              <w:spacing w:before="76" w:after="0" w:line="245" w:lineRule="auto"/>
              <w:ind w:left="72" w:right="720"/>
              <w:rPr>
                <w:lang w:val="ru-RU"/>
              </w:rPr>
            </w:pPr>
            <w:r w:rsidRPr="00071585">
              <w:rPr>
                <w:rFonts w:ascii="Times New Roman" w:eastAsia="Times New Roman" w:hAnsi="Times New Roman"/>
                <w:i/>
                <w:color w:val="000000"/>
                <w:w w:val="97"/>
                <w:sz w:val="16"/>
                <w:lang w:val="ru-RU"/>
              </w:rPr>
              <w:t xml:space="preserve">Модуль «Спортивные игры. Волейбол». </w:t>
            </w:r>
            <w:r w:rsidRPr="00071585">
              <w:rPr>
                <w:rFonts w:ascii="Times New Roman" w:eastAsia="Times New Roman" w:hAnsi="Times New Roman"/>
                <w:b/>
                <w:color w:val="000000"/>
                <w:w w:val="97"/>
                <w:sz w:val="16"/>
                <w:lang w:val="ru-RU"/>
              </w:rPr>
              <w:t>Ранее разученные технические действия с мячом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7DB4F"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55C6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6110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79222"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DE75D" w14:textId="77777777" w:rsidR="00584C38" w:rsidRPr="00071585" w:rsidRDefault="00071585">
            <w:pPr>
              <w:autoSpaceDE w:val="0"/>
              <w:autoSpaceDN w:val="0"/>
              <w:spacing w:before="76" w:after="0" w:line="252" w:lineRule="auto"/>
              <w:ind w:left="72" w:right="144"/>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подачи мяча;; </w:t>
            </w:r>
            <w:r w:rsidRPr="00071585">
              <w:rPr>
                <w:lang w:val="ru-RU"/>
              </w:rPr>
              <w:br/>
            </w:r>
            <w:r w:rsidRPr="00071585">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071585">
              <w:rPr>
                <w:lang w:val="ru-RU"/>
              </w:rPr>
              <w:br/>
            </w:r>
            <w:r w:rsidRPr="00071585">
              <w:rPr>
                <w:rFonts w:ascii="Times New Roman" w:eastAsia="Times New Roman" w:hAnsi="Times New Roman"/>
                <w:color w:val="000000"/>
                <w:w w:val="97"/>
                <w:sz w:val="16"/>
                <w:lang w:val="ru-RU"/>
              </w:rPr>
              <w:t xml:space="preserve">волейбольного мяча двумя руками сверху с места (обучение в парах);; закрепляют и совершенствуют технику приёма и передачи </w:t>
            </w:r>
            <w:r w:rsidRPr="00071585">
              <w:rPr>
                <w:lang w:val="ru-RU"/>
              </w:rPr>
              <w:br/>
            </w:r>
            <w:r w:rsidRPr="00071585">
              <w:rPr>
                <w:rFonts w:ascii="Times New Roman" w:eastAsia="Times New Roman" w:hAnsi="Times New Roman"/>
                <w:color w:val="000000"/>
                <w:w w:val="97"/>
                <w:sz w:val="16"/>
                <w:lang w:val="ru-RU"/>
              </w:rPr>
              <w:t>волейбольного мяча двумя руками сверху в движении приставным шагом правым и левым боком (обучение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1996D"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7BEB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34306380" w14:textId="77777777" w:rsidTr="00EF47DA">
        <w:trPr>
          <w:trHeight w:hRule="exact" w:val="926"/>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14:paraId="1A8D0920"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3.36.</w:t>
            </w:r>
          </w:p>
        </w:tc>
        <w:tc>
          <w:tcPr>
            <w:tcW w:w="3333" w:type="dxa"/>
            <w:tcBorders>
              <w:top w:val="single" w:sz="4" w:space="0" w:color="000000"/>
              <w:left w:val="single" w:sz="4" w:space="0" w:color="000000"/>
              <w:bottom w:val="single" w:sz="5" w:space="0" w:color="000000"/>
              <w:right w:val="single" w:sz="4" w:space="0" w:color="000000"/>
            </w:tcBorders>
            <w:tcMar>
              <w:left w:w="0" w:type="dxa"/>
              <w:right w:w="0" w:type="dxa"/>
            </w:tcMar>
          </w:tcPr>
          <w:p w14:paraId="2FA3C261" w14:textId="77777777" w:rsidR="00584C38" w:rsidRPr="00071585" w:rsidRDefault="00071585">
            <w:pPr>
              <w:autoSpaceDE w:val="0"/>
              <w:autoSpaceDN w:val="0"/>
              <w:spacing w:before="78" w:after="0" w:line="250" w:lineRule="auto"/>
              <w:ind w:left="72" w:right="288"/>
              <w:rPr>
                <w:lang w:val="ru-RU"/>
              </w:rPr>
            </w:pPr>
            <w:r w:rsidRPr="00071585">
              <w:rPr>
                <w:rFonts w:ascii="Times New Roman" w:eastAsia="Times New Roman" w:hAnsi="Times New Roman"/>
                <w:i/>
                <w:color w:val="000000"/>
                <w:w w:val="97"/>
                <w:sz w:val="16"/>
                <w:lang w:val="ru-RU"/>
              </w:rPr>
              <w:t xml:space="preserve">Модуль «Спортивные игры. Футбол». </w:t>
            </w:r>
            <w:r w:rsidRPr="0007158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071585">
              <w:rPr>
                <w:lang w:val="ru-RU"/>
              </w:rPr>
              <w:br/>
            </w:r>
            <w:r w:rsidRPr="00071585">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футбол</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14:paraId="3864CE18"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0E4333CE"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43272B7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0BA8470" w14:textId="77777777" w:rsidR="00584C38" w:rsidRDefault="00584C38"/>
        </w:tc>
        <w:tc>
          <w:tcPr>
            <w:tcW w:w="4086" w:type="dxa"/>
            <w:tcBorders>
              <w:top w:val="single" w:sz="4" w:space="0" w:color="000000"/>
              <w:left w:val="single" w:sz="4" w:space="0" w:color="000000"/>
              <w:bottom w:val="single" w:sz="5" w:space="0" w:color="000000"/>
              <w:right w:val="single" w:sz="4" w:space="0" w:color="000000"/>
            </w:tcBorders>
            <w:tcMar>
              <w:left w:w="0" w:type="dxa"/>
              <w:right w:w="0" w:type="dxa"/>
            </w:tcMar>
          </w:tcPr>
          <w:p w14:paraId="1E77963B" w14:textId="77777777" w:rsidR="00584C38" w:rsidRPr="00071585" w:rsidRDefault="00071585">
            <w:pPr>
              <w:autoSpaceDE w:val="0"/>
              <w:autoSpaceDN w:val="0"/>
              <w:spacing w:before="78" w:after="0" w:line="247" w:lineRule="auto"/>
              <w:ind w:left="72" w:right="720"/>
              <w:rPr>
                <w:lang w:val="ru-RU"/>
              </w:rPr>
            </w:pPr>
            <w:r w:rsidRPr="00071585">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14:paraId="6CCB0B3B"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5" w:space="0" w:color="000000"/>
              <w:right w:val="single" w:sz="4" w:space="0" w:color="000000"/>
            </w:tcBorders>
            <w:tcMar>
              <w:left w:w="0" w:type="dxa"/>
              <w:right w:w="0" w:type="dxa"/>
            </w:tcMar>
          </w:tcPr>
          <w:p w14:paraId="447AC04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1260D23E" w14:textId="77777777" w:rsidTr="00EF47DA">
        <w:trPr>
          <w:trHeight w:hRule="exact" w:val="1288"/>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14:paraId="3F66064F" w14:textId="77777777" w:rsidR="00584C38" w:rsidRDefault="00071585">
            <w:pPr>
              <w:autoSpaceDE w:val="0"/>
              <w:autoSpaceDN w:val="0"/>
              <w:spacing w:before="74" w:after="0" w:line="230" w:lineRule="auto"/>
              <w:jc w:val="center"/>
            </w:pPr>
            <w:r>
              <w:rPr>
                <w:rFonts w:ascii="Times New Roman" w:eastAsia="Times New Roman" w:hAnsi="Times New Roman"/>
                <w:color w:val="000000"/>
                <w:w w:val="97"/>
                <w:sz w:val="16"/>
              </w:rPr>
              <w:t>3.37.</w:t>
            </w:r>
          </w:p>
        </w:tc>
        <w:tc>
          <w:tcPr>
            <w:tcW w:w="3333" w:type="dxa"/>
            <w:tcBorders>
              <w:top w:val="single" w:sz="5" w:space="0" w:color="000000"/>
              <w:left w:val="single" w:sz="4" w:space="0" w:color="000000"/>
              <w:bottom w:val="single" w:sz="4" w:space="0" w:color="000000"/>
              <w:right w:val="single" w:sz="4" w:space="0" w:color="000000"/>
            </w:tcBorders>
            <w:tcMar>
              <w:left w:w="0" w:type="dxa"/>
              <w:right w:w="0" w:type="dxa"/>
            </w:tcMar>
          </w:tcPr>
          <w:p w14:paraId="480CD240" w14:textId="77777777" w:rsidR="00584C38" w:rsidRPr="00071585" w:rsidRDefault="00071585">
            <w:pPr>
              <w:autoSpaceDE w:val="0"/>
              <w:autoSpaceDN w:val="0"/>
              <w:spacing w:before="74" w:after="0" w:line="245" w:lineRule="auto"/>
              <w:ind w:left="72" w:right="720"/>
              <w:rPr>
                <w:lang w:val="ru-RU"/>
              </w:rPr>
            </w:pPr>
            <w:r w:rsidRPr="00071585">
              <w:rPr>
                <w:rFonts w:ascii="Times New Roman" w:eastAsia="Times New Roman" w:hAnsi="Times New Roman"/>
                <w:i/>
                <w:color w:val="000000"/>
                <w:w w:val="97"/>
                <w:sz w:val="16"/>
                <w:lang w:val="ru-RU"/>
              </w:rPr>
              <w:t xml:space="preserve">Модуль «Спортивные игры. Футбол». </w:t>
            </w:r>
            <w:r w:rsidRPr="00071585">
              <w:rPr>
                <w:rFonts w:ascii="Times New Roman" w:eastAsia="Times New Roman" w:hAnsi="Times New Roman"/>
                <w:b/>
                <w:color w:val="000000"/>
                <w:w w:val="97"/>
                <w:sz w:val="16"/>
                <w:lang w:val="ru-RU"/>
              </w:rPr>
              <w:t>Ведение футбольного мяча</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2EEABB04"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7E155327"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1324030B"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0.5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67958AD8" w14:textId="77777777" w:rsidR="00584C38" w:rsidRDefault="00584C38"/>
        </w:tc>
        <w:tc>
          <w:tcPr>
            <w:tcW w:w="4086" w:type="dxa"/>
            <w:tcBorders>
              <w:top w:val="single" w:sz="5" w:space="0" w:color="000000"/>
              <w:left w:val="single" w:sz="4" w:space="0" w:color="000000"/>
              <w:bottom w:val="single" w:sz="4" w:space="0" w:color="000000"/>
              <w:right w:val="single" w:sz="4" w:space="0" w:color="000000"/>
            </w:tcBorders>
            <w:tcMar>
              <w:left w:w="0" w:type="dxa"/>
              <w:right w:w="0" w:type="dxa"/>
            </w:tcMar>
          </w:tcPr>
          <w:p w14:paraId="6EFC761B" w14:textId="77777777" w:rsidR="00584C38" w:rsidRPr="00071585" w:rsidRDefault="00071585">
            <w:pPr>
              <w:autoSpaceDE w:val="0"/>
              <w:autoSpaceDN w:val="0"/>
              <w:spacing w:before="74" w:after="0" w:line="252" w:lineRule="auto"/>
              <w:ind w:left="72" w:right="144"/>
              <w:rPr>
                <w:lang w:val="ru-RU"/>
              </w:rPr>
            </w:pPr>
            <w:r w:rsidRPr="00071585">
              <w:rPr>
                <w:rFonts w:ascii="Times New Roman" w:eastAsia="Times New Roman" w:hAnsi="Times New Roman"/>
                <w:color w:val="000000"/>
                <w:w w:val="97"/>
                <w:sz w:val="16"/>
                <w:lang w:val="ru-RU"/>
              </w:rPr>
              <w:t>рассматривают, обсуждают и анализируют иллюстративный образец техники ведения футбольного мяча «по прямой», «по кругу»,</w:t>
            </w:r>
            <w:r w:rsidRPr="00071585">
              <w:rPr>
                <w:lang w:val="ru-RU"/>
              </w:rPr>
              <w:br/>
            </w:r>
            <w:r w:rsidRPr="00071585">
              <w:rPr>
                <w:rFonts w:ascii="Times New Roman" w:eastAsia="Times New Roman" w:hAnsi="Times New Roman"/>
                <w:color w:val="000000"/>
                <w:w w:val="97"/>
                <w:sz w:val="16"/>
                <w:lang w:val="ru-RU"/>
              </w:rPr>
              <w:t xml:space="preserve">«змейкой», выделяют отличительные элементы в технике такого ведения, делают выводы;; </w:t>
            </w:r>
            <w:r w:rsidRPr="00071585">
              <w:rPr>
                <w:lang w:val="ru-RU"/>
              </w:rPr>
              <w:br/>
            </w:r>
            <w:r w:rsidRPr="00071585">
              <w:rPr>
                <w:rFonts w:ascii="Times New Roman" w:eastAsia="Times New Roman" w:hAnsi="Times New Roman"/>
                <w:color w:val="000000"/>
                <w:w w:val="97"/>
                <w:sz w:val="16"/>
                <w:lang w:val="ru-RU"/>
              </w:rPr>
              <w:t>закрепляют и совершенствуют технику ведения футбольного мяча с изменением направления движения.;</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14:paraId="664BCA64" w14:textId="77777777" w:rsidR="00584C38" w:rsidRDefault="00071585">
            <w:pPr>
              <w:autoSpaceDE w:val="0"/>
              <w:autoSpaceDN w:val="0"/>
              <w:spacing w:before="74"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14:paraId="04A03D6B" w14:textId="77777777" w:rsidR="00584C38" w:rsidRDefault="00071585">
            <w:pPr>
              <w:autoSpaceDE w:val="0"/>
              <w:autoSpaceDN w:val="0"/>
              <w:spacing w:before="74" w:after="0" w:line="230" w:lineRule="auto"/>
              <w:ind w:left="72"/>
            </w:pPr>
            <w:r>
              <w:rPr>
                <w:rFonts w:ascii="Times New Roman" w:eastAsia="Times New Roman" w:hAnsi="Times New Roman"/>
                <w:color w:val="000000"/>
                <w:w w:val="97"/>
                <w:sz w:val="16"/>
              </w:rPr>
              <w:t>РЭШ</w:t>
            </w:r>
          </w:p>
        </w:tc>
      </w:tr>
    </w:tbl>
    <w:p w14:paraId="276E59FC" w14:textId="77777777" w:rsidR="00584C38" w:rsidRDefault="00584C38">
      <w:pPr>
        <w:autoSpaceDE w:val="0"/>
        <w:autoSpaceDN w:val="0"/>
        <w:spacing w:after="0" w:line="14" w:lineRule="exact"/>
      </w:pPr>
    </w:p>
    <w:p w14:paraId="4F7EDAA2" w14:textId="77777777" w:rsidR="00584C38" w:rsidRDefault="00584C38">
      <w:pPr>
        <w:sectPr w:rsidR="00584C38">
          <w:pgSz w:w="16840" w:h="11900"/>
          <w:pgMar w:top="284" w:right="640" w:bottom="598" w:left="666" w:header="720" w:footer="720" w:gutter="0"/>
          <w:cols w:space="720" w:equalWidth="0">
            <w:col w:w="15534" w:space="0"/>
          </w:cols>
          <w:docGrid w:linePitch="360"/>
        </w:sectPr>
      </w:pPr>
    </w:p>
    <w:p w14:paraId="50965AA2"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79706349" w14:textId="77777777" w:rsidTr="00FA6009">
        <w:trPr>
          <w:trHeight w:hRule="exact" w:val="246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FD444"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3.38.</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EFF41" w14:textId="77777777" w:rsidR="00584C38" w:rsidRPr="00071585" w:rsidRDefault="00071585">
            <w:pPr>
              <w:autoSpaceDE w:val="0"/>
              <w:autoSpaceDN w:val="0"/>
              <w:spacing w:before="78" w:after="0" w:line="245" w:lineRule="auto"/>
              <w:ind w:left="72" w:right="144"/>
              <w:rPr>
                <w:lang w:val="ru-RU"/>
              </w:rPr>
            </w:pPr>
            <w:r w:rsidRPr="00071585">
              <w:rPr>
                <w:rFonts w:ascii="Times New Roman" w:eastAsia="Times New Roman" w:hAnsi="Times New Roman"/>
                <w:i/>
                <w:color w:val="000000"/>
                <w:w w:val="97"/>
                <w:sz w:val="16"/>
                <w:lang w:val="ru-RU"/>
              </w:rPr>
              <w:t xml:space="preserve">Модуль «Спортивные игры. Футбол». </w:t>
            </w:r>
            <w:r w:rsidRPr="00071585">
              <w:rPr>
                <w:rFonts w:ascii="Times New Roman" w:eastAsia="Times New Roman" w:hAnsi="Times New Roman"/>
                <w:b/>
                <w:color w:val="000000"/>
                <w:w w:val="97"/>
                <w:sz w:val="16"/>
                <w:lang w:val="ru-RU"/>
              </w:rPr>
              <w:t>Обводка мячом ориентиров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3568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C355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632F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D7BE8"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72EDA" w14:textId="77777777" w:rsidR="00584C38" w:rsidRPr="00071585" w:rsidRDefault="00071585">
            <w:pPr>
              <w:autoSpaceDE w:val="0"/>
              <w:autoSpaceDN w:val="0"/>
              <w:spacing w:before="78" w:after="0" w:line="254" w:lineRule="auto"/>
              <w:ind w:left="72"/>
              <w:rPr>
                <w:lang w:val="ru-RU"/>
              </w:rPr>
            </w:pPr>
            <w:r w:rsidRPr="00071585">
              <w:rPr>
                <w:rFonts w:ascii="Times New Roman" w:eastAsia="Times New Roman" w:hAnsi="Times New Roman"/>
                <w:color w:val="000000"/>
                <w:w w:val="97"/>
                <w:sz w:val="16"/>
                <w:lang w:val="ru-RU"/>
              </w:rPr>
              <w:t>рассматривают, обсуждают и анализируют образец техники учителя, определяют отличительные признаки в технике ведения мяча</w:t>
            </w:r>
            <w:r w:rsidRPr="00071585">
              <w:rPr>
                <w:lang w:val="ru-RU"/>
              </w:rPr>
              <w:br/>
            </w:r>
            <w:r w:rsidRPr="00071585">
              <w:rPr>
                <w:rFonts w:ascii="Times New Roman" w:eastAsia="Times New Roman" w:hAnsi="Times New Roman"/>
                <w:color w:val="000000"/>
                <w:w w:val="97"/>
                <w:sz w:val="16"/>
                <w:lang w:val="ru-RU"/>
              </w:rPr>
              <w:t xml:space="preserve">«змейкой» и техники обводки учебных конусов, делают выводы;; описывают технику выполнения обводки конусов, определяют </w:t>
            </w:r>
            <w:r w:rsidRPr="00071585">
              <w:rPr>
                <w:lang w:val="ru-RU"/>
              </w:rPr>
              <w:br/>
            </w:r>
            <w:r w:rsidRPr="00071585">
              <w:rPr>
                <w:rFonts w:ascii="Times New Roman" w:eastAsia="Times New Roman" w:hAnsi="Times New Roman"/>
                <w:color w:val="000000"/>
                <w:w w:val="97"/>
                <w:sz w:val="16"/>
                <w:lang w:val="ru-RU"/>
              </w:rPr>
              <w:t xml:space="preserve">возможные ошибки и причины их появления, рассматривают способы устранения;; </w:t>
            </w:r>
            <w:r w:rsidRPr="00071585">
              <w:rPr>
                <w:lang w:val="ru-RU"/>
              </w:rPr>
              <w:br/>
            </w:r>
            <w:r w:rsidRPr="00071585">
              <w:rPr>
                <w:rFonts w:ascii="Times New Roman" w:eastAsia="Times New Roman" w:hAnsi="Times New Roman"/>
                <w:color w:val="000000"/>
                <w:w w:val="97"/>
                <w:sz w:val="16"/>
                <w:lang w:val="ru-RU"/>
              </w:rPr>
              <w:t xml:space="preserve">определяют последовательность задач для самостоятельных занятий по разучиванию техники обводки учебных конусов;; </w:t>
            </w:r>
            <w:r w:rsidRPr="00071585">
              <w:rPr>
                <w:lang w:val="ru-RU"/>
              </w:rPr>
              <w:br/>
            </w:r>
            <w:r w:rsidRPr="00071585">
              <w:rPr>
                <w:rFonts w:ascii="Times New Roman" w:eastAsia="Times New Roman" w:hAnsi="Times New Roman"/>
                <w:color w:val="000000"/>
                <w:w w:val="97"/>
                <w:sz w:val="16"/>
                <w:lang w:val="ru-RU"/>
              </w:rPr>
              <w:t xml:space="preserve">разучивают технику обводки учебных конусов;;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D242F"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1E16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653E1337" w14:textId="77777777" w:rsidTr="00FA6009">
        <w:trPr>
          <w:trHeight w:hRule="exact" w:val="54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DDCEE"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3.39.</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18894" w14:textId="77777777" w:rsidR="00584C38" w:rsidRPr="00071585" w:rsidRDefault="00071585">
            <w:pPr>
              <w:autoSpaceDE w:val="0"/>
              <w:autoSpaceDN w:val="0"/>
              <w:spacing w:before="76" w:after="0" w:line="245" w:lineRule="auto"/>
              <w:ind w:left="72" w:right="576"/>
              <w:rPr>
                <w:lang w:val="ru-RU"/>
              </w:rPr>
            </w:pPr>
            <w:r w:rsidRPr="00071585">
              <w:rPr>
                <w:rFonts w:ascii="Times New Roman" w:eastAsia="Times New Roman" w:hAnsi="Times New Roman"/>
                <w:i/>
                <w:color w:val="000000"/>
                <w:w w:val="97"/>
                <w:sz w:val="16"/>
                <w:lang w:val="ru-RU"/>
              </w:rPr>
              <w:t xml:space="preserve">Модуль «Спортивные игры. Футбол». </w:t>
            </w:r>
            <w:r w:rsidRPr="00071585">
              <w:rPr>
                <w:rFonts w:ascii="Times New Roman" w:eastAsia="Times New Roman" w:hAnsi="Times New Roman"/>
                <w:b/>
                <w:color w:val="000000"/>
                <w:w w:val="97"/>
                <w:sz w:val="16"/>
                <w:lang w:val="ru-RU"/>
              </w:rPr>
              <w:t>Остановка катящегося мяча внутренней стороной стопы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161BE"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F96E7"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D16CD"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08C1F"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C25F9" w14:textId="77777777" w:rsidR="00584C38" w:rsidRPr="00071585" w:rsidRDefault="00071585">
            <w:pPr>
              <w:autoSpaceDE w:val="0"/>
              <w:autoSpaceDN w:val="0"/>
              <w:spacing w:before="76" w:after="0" w:line="245" w:lineRule="auto"/>
              <w:ind w:left="72" w:right="288"/>
              <w:rPr>
                <w:lang w:val="ru-RU"/>
              </w:rPr>
            </w:pPr>
            <w:r w:rsidRPr="00071585">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9C1CF"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D01E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0175A58C" w14:textId="77777777" w:rsidTr="00FA6009">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41633"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3.40.</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4679D" w14:textId="77777777" w:rsidR="00584C38" w:rsidRPr="00071585" w:rsidRDefault="00071585">
            <w:pPr>
              <w:autoSpaceDE w:val="0"/>
              <w:autoSpaceDN w:val="0"/>
              <w:spacing w:before="76" w:after="0" w:line="245" w:lineRule="auto"/>
              <w:ind w:left="72" w:right="720"/>
              <w:rPr>
                <w:lang w:val="ru-RU"/>
              </w:rPr>
            </w:pPr>
            <w:r w:rsidRPr="00071585">
              <w:rPr>
                <w:rFonts w:ascii="Times New Roman" w:eastAsia="Times New Roman" w:hAnsi="Times New Roman"/>
                <w:i/>
                <w:color w:val="000000"/>
                <w:w w:val="97"/>
                <w:sz w:val="16"/>
                <w:lang w:val="ru-RU"/>
              </w:rPr>
              <w:t xml:space="preserve">Модуль «Спортивные игры. Футбол». </w:t>
            </w:r>
            <w:r w:rsidRPr="00071585">
              <w:rPr>
                <w:rFonts w:ascii="Times New Roman" w:eastAsia="Times New Roman" w:hAnsi="Times New Roman"/>
                <w:b/>
                <w:color w:val="000000"/>
                <w:w w:val="97"/>
                <w:sz w:val="16"/>
                <w:lang w:val="ru-RU"/>
              </w:rPr>
              <w:t>Удар по неподвижному мячу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7B7A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D04F7"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4514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EA03A"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5BAF2" w14:textId="77777777" w:rsidR="00584C38" w:rsidRPr="00071585" w:rsidRDefault="00071585">
            <w:pPr>
              <w:autoSpaceDE w:val="0"/>
              <w:autoSpaceDN w:val="0"/>
              <w:spacing w:before="76" w:after="0" w:line="252" w:lineRule="auto"/>
              <w:ind w:left="72" w:right="144"/>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образец техники удара по мячу учителя, определяют фазы движения и особенности их </w:t>
            </w:r>
            <w:r w:rsidRPr="00071585">
              <w:rPr>
                <w:lang w:val="ru-RU"/>
              </w:rPr>
              <w:br/>
            </w:r>
            <w:r w:rsidRPr="00071585">
              <w:rPr>
                <w:rFonts w:ascii="Times New Roman" w:eastAsia="Times New Roman" w:hAnsi="Times New Roman"/>
                <w:color w:val="000000"/>
                <w:w w:val="97"/>
                <w:sz w:val="16"/>
                <w:lang w:val="ru-RU"/>
              </w:rPr>
              <w:t xml:space="preserve">технического выполнения;; </w:t>
            </w:r>
            <w:r w:rsidRPr="00071585">
              <w:rPr>
                <w:lang w:val="ru-RU"/>
              </w:rPr>
              <w:br/>
            </w:r>
            <w:r w:rsidRPr="00071585">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1A2A4"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9476C"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02D5D992" w14:textId="77777777" w:rsidTr="00FA6009">
        <w:trPr>
          <w:trHeight w:hRule="exact" w:val="54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C9EE3"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3.41.</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838B2" w14:textId="77777777" w:rsidR="00584C38" w:rsidRPr="00071585" w:rsidRDefault="00071585">
            <w:pPr>
              <w:autoSpaceDE w:val="0"/>
              <w:autoSpaceDN w:val="0"/>
              <w:spacing w:before="78" w:after="0" w:line="230" w:lineRule="auto"/>
              <w:ind w:left="72"/>
              <w:rPr>
                <w:lang w:val="ru-RU"/>
              </w:rPr>
            </w:pPr>
            <w:r w:rsidRPr="00071585">
              <w:rPr>
                <w:rFonts w:ascii="Times New Roman" w:eastAsia="Times New Roman" w:hAnsi="Times New Roman"/>
                <w:b/>
                <w:color w:val="000000"/>
                <w:w w:val="97"/>
                <w:sz w:val="16"/>
                <w:lang w:val="ru-RU"/>
              </w:rPr>
              <w:t>Упражнения дыхательной и зрительной гимнастики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3B58F"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8E33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16FE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F256D"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B69AA" w14:textId="77777777" w:rsidR="00584C38" w:rsidRPr="00071585" w:rsidRDefault="00071585">
            <w:pPr>
              <w:autoSpaceDE w:val="0"/>
              <w:autoSpaceDN w:val="0"/>
              <w:spacing w:before="78" w:after="0" w:line="245" w:lineRule="auto"/>
              <w:ind w:left="72" w:right="288"/>
              <w:rPr>
                <w:lang w:val="ru-RU"/>
              </w:rPr>
            </w:pPr>
            <w:r w:rsidRPr="00071585">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178E6"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7D6B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386FC558" w14:textId="77777777" w:rsidTr="00FA6009">
        <w:trPr>
          <w:trHeight w:hRule="exact" w:val="11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85F66"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3.42.</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0B017" w14:textId="77777777" w:rsidR="00584C38" w:rsidRPr="00071585" w:rsidRDefault="00071585">
            <w:pPr>
              <w:autoSpaceDE w:val="0"/>
              <w:autoSpaceDN w:val="0"/>
              <w:spacing w:before="78" w:after="0" w:line="252" w:lineRule="auto"/>
              <w:ind w:left="72"/>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 xml:space="preserve">Знакомство с </w:t>
            </w:r>
            <w:r w:rsidRPr="00071585">
              <w:rPr>
                <w:lang w:val="ru-RU"/>
              </w:rPr>
              <w:br/>
            </w:r>
            <w:r w:rsidRPr="00071585">
              <w:rPr>
                <w:rFonts w:ascii="Times New Roman" w:eastAsia="Times New Roman" w:hAnsi="Times New Roman"/>
                <w:b/>
                <w:color w:val="000000"/>
                <w:w w:val="97"/>
                <w:sz w:val="16"/>
                <w:lang w:val="ru-RU"/>
              </w:rPr>
              <w:t xml:space="preserve">рекомендациями учителя по технике безопасности на занятиях прыжками и со способами их </w:t>
            </w:r>
            <w:r w:rsidRPr="00071585">
              <w:rPr>
                <w:lang w:val="ru-RU"/>
              </w:rPr>
              <w:br/>
            </w:r>
            <w:r w:rsidRPr="00071585">
              <w:rPr>
                <w:rFonts w:ascii="Times New Roman" w:eastAsia="Times New Roman" w:hAnsi="Times New Roman"/>
                <w:b/>
                <w:color w:val="000000"/>
                <w:w w:val="97"/>
                <w:sz w:val="16"/>
                <w:lang w:val="ru-RU"/>
              </w:rPr>
              <w:t>использования для развития скоростно-силовых способностей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01947"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6981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5F915"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17A16"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58792" w14:textId="77777777" w:rsidR="00584C38" w:rsidRPr="00071585" w:rsidRDefault="00071585">
            <w:pPr>
              <w:autoSpaceDE w:val="0"/>
              <w:autoSpaceDN w:val="0"/>
              <w:spacing w:before="78" w:after="0" w:line="247" w:lineRule="auto"/>
              <w:ind w:left="72" w:right="288"/>
              <w:rPr>
                <w:lang w:val="ru-RU"/>
              </w:rPr>
            </w:pPr>
            <w:r w:rsidRPr="00071585">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E9CE5"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5C12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0BF8BF22" w14:textId="77777777" w:rsidTr="00FA6009">
        <w:trPr>
          <w:trHeight w:hRule="exact" w:val="73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2823B"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3.43.</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AF34B" w14:textId="77777777" w:rsidR="00584C38" w:rsidRPr="00071585" w:rsidRDefault="00071585">
            <w:pPr>
              <w:autoSpaceDE w:val="0"/>
              <w:autoSpaceDN w:val="0"/>
              <w:spacing w:before="76" w:after="0" w:line="245" w:lineRule="auto"/>
              <w:ind w:left="72" w:right="576"/>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Прыжки в высоту с прямого разбега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44044"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2372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A09A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19168"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403BE" w14:textId="77777777" w:rsidR="00584C38" w:rsidRPr="00071585" w:rsidRDefault="00071585">
            <w:pPr>
              <w:autoSpaceDE w:val="0"/>
              <w:autoSpaceDN w:val="0"/>
              <w:spacing w:before="76" w:after="0" w:line="250" w:lineRule="auto"/>
              <w:ind w:left="72" w:right="288"/>
              <w:rPr>
                <w:lang w:val="ru-RU"/>
              </w:rPr>
            </w:pPr>
            <w:r w:rsidRPr="00071585">
              <w:rPr>
                <w:rFonts w:ascii="Times New Roman" w:eastAsia="Times New Roman" w:hAnsi="Times New Roman"/>
                <w:color w:val="000000"/>
                <w:w w:val="97"/>
                <w:sz w:val="16"/>
                <w:lang w:val="ru-RU"/>
              </w:rPr>
              <w:t xml:space="preserve">знакомятся с образцом учителя, анализируют и уточняют детали и элементы техники;; </w:t>
            </w:r>
            <w:r w:rsidRPr="00071585">
              <w:rPr>
                <w:lang w:val="ru-RU"/>
              </w:rPr>
              <w:br/>
            </w:r>
            <w:r w:rsidRPr="00071585">
              <w:rPr>
                <w:rFonts w:ascii="Times New Roman" w:eastAsia="Times New Roman" w:hAnsi="Times New Roman"/>
                <w:color w:val="000000"/>
                <w:w w:val="97"/>
                <w:sz w:val="16"/>
                <w:lang w:val="ru-RU"/>
              </w:rPr>
              <w:t>повторяют описание техники прыжка и его отдельные фазы;;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07C5F"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0152A"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29E6F085" w14:textId="77777777" w:rsidTr="00FA6009">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92AC8"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3.44.</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B13AC" w14:textId="77777777" w:rsidR="00584C38" w:rsidRPr="00071585" w:rsidRDefault="00071585">
            <w:pPr>
              <w:autoSpaceDE w:val="0"/>
              <w:autoSpaceDN w:val="0"/>
              <w:spacing w:before="76" w:after="0" w:line="245" w:lineRule="auto"/>
              <w:ind w:left="72"/>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Прыжок в длину с разбега способом «согнув ноги</w:t>
            </w:r>
            <w:r w:rsidRPr="00071585">
              <w:rPr>
                <w:rFonts w:ascii="Times New Roman" w:eastAsia="Times New Roman" w:hAnsi="Times New Roman"/>
                <w:b/>
                <w:i/>
                <w:color w:val="000000"/>
                <w:w w:val="97"/>
                <w:sz w:val="16"/>
                <w:lang w:val="ru-RU"/>
              </w:rPr>
              <w:t>»</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E7F3C" w14:textId="77777777" w:rsidR="00584C38" w:rsidRPr="00D06461" w:rsidRDefault="00D06461">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3DACB"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D67D9" w14:textId="77777777" w:rsidR="00584C38" w:rsidRPr="00D06461" w:rsidRDefault="00D06461">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5E253"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8529B" w14:textId="77777777" w:rsidR="00584C38" w:rsidRPr="00071585" w:rsidRDefault="00071585">
            <w:pPr>
              <w:autoSpaceDE w:val="0"/>
              <w:autoSpaceDN w:val="0"/>
              <w:spacing w:before="76" w:after="0" w:line="252" w:lineRule="auto"/>
              <w:ind w:left="72"/>
              <w:rPr>
                <w:lang w:val="ru-RU"/>
              </w:rPr>
            </w:pPr>
            <w:r w:rsidRPr="00071585">
              <w:rPr>
                <w:rFonts w:ascii="Times New Roman" w:eastAsia="Times New Roman" w:hAnsi="Times New Roman"/>
                <w:color w:val="000000"/>
                <w:w w:val="97"/>
                <w:sz w:val="16"/>
                <w:lang w:val="ru-RU"/>
              </w:rPr>
              <w:t xml:space="preserve">закрепляют и совершенствуют технику прыжка в длину с разбега способом «согнув ноги»;; </w:t>
            </w:r>
            <w:r w:rsidRPr="00071585">
              <w:rPr>
                <w:lang w:val="ru-RU"/>
              </w:rPr>
              <w:br/>
            </w:r>
            <w:r w:rsidRPr="00071585">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5F6F2"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F9EAB"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r w:rsidR="00584C38" w14:paraId="417D2A3E" w14:textId="77777777" w:rsidTr="00FA6009">
        <w:trPr>
          <w:trHeight w:hRule="exact" w:val="11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5F576"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3.45.</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66CDC" w14:textId="77777777" w:rsidR="00584C38" w:rsidRPr="00071585" w:rsidRDefault="00071585">
            <w:pPr>
              <w:autoSpaceDE w:val="0"/>
              <w:autoSpaceDN w:val="0"/>
              <w:spacing w:before="78" w:after="0" w:line="252" w:lineRule="auto"/>
              <w:ind w:left="72"/>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 xml:space="preserve">Знакомство с </w:t>
            </w:r>
            <w:r w:rsidRPr="00071585">
              <w:rPr>
                <w:lang w:val="ru-RU"/>
              </w:rPr>
              <w:br/>
            </w:r>
            <w:r w:rsidRPr="00071585">
              <w:rPr>
                <w:rFonts w:ascii="Times New Roman" w:eastAsia="Times New Roman" w:hAnsi="Times New Roman"/>
                <w:b/>
                <w:color w:val="000000"/>
                <w:w w:val="97"/>
                <w:sz w:val="16"/>
                <w:lang w:val="ru-RU"/>
              </w:rPr>
              <w:t xml:space="preserve">рекомендациями по технике безопасности при </w:t>
            </w:r>
            <w:r w:rsidRPr="00071585">
              <w:rPr>
                <w:lang w:val="ru-RU"/>
              </w:rPr>
              <w:br/>
            </w:r>
            <w:r w:rsidRPr="00071585">
              <w:rPr>
                <w:rFonts w:ascii="Times New Roman" w:eastAsia="Times New Roman" w:hAnsi="Times New Roman"/>
                <w:b/>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B083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70D14"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DB611"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EA97A"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89E77" w14:textId="77777777" w:rsidR="00584C38" w:rsidRPr="00071585" w:rsidRDefault="00071585">
            <w:pPr>
              <w:autoSpaceDE w:val="0"/>
              <w:autoSpaceDN w:val="0"/>
              <w:spacing w:before="78" w:after="0" w:line="252" w:lineRule="auto"/>
              <w:ind w:left="72" w:right="144"/>
              <w:rPr>
                <w:lang w:val="ru-RU"/>
              </w:rPr>
            </w:pPr>
            <w:r w:rsidRPr="00071585">
              <w:rPr>
                <w:rFonts w:ascii="Times New Roman" w:eastAsia="Times New Roman" w:hAnsi="Times New Roman"/>
                <w:color w:val="000000"/>
                <w:w w:val="97"/>
                <w:sz w:val="16"/>
                <w:lang w:val="ru-RU"/>
              </w:rPr>
              <w:t xml:space="preserve">рассматривают, обсуждают и анализируют иллюстративный образец метания, выделяют фазы движения и анализируют их технику;; знакомятся с рекомендациями по технике безопасности при </w:t>
            </w:r>
            <w:r w:rsidRPr="00071585">
              <w:rPr>
                <w:lang w:val="ru-RU"/>
              </w:rPr>
              <w:br/>
            </w:r>
            <w:r w:rsidRPr="00071585">
              <w:rPr>
                <w:rFonts w:ascii="Times New Roman" w:eastAsia="Times New Roman" w:hAnsi="Times New Roman"/>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3F97F"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754CE"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594FF418" w14:textId="77777777" w:rsidTr="00FA6009">
        <w:trPr>
          <w:trHeight w:hRule="exact" w:val="9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A6A55"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3.46.</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E289A" w14:textId="77777777" w:rsidR="00584C38" w:rsidRPr="00071585" w:rsidRDefault="00071585">
            <w:pPr>
              <w:autoSpaceDE w:val="0"/>
              <w:autoSpaceDN w:val="0"/>
              <w:spacing w:before="78" w:after="0" w:line="245" w:lineRule="auto"/>
              <w:ind w:left="72" w:right="288"/>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Метание малого мяча в неподвижную мишень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8812C"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05E0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44C11"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72F58"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036E2" w14:textId="77777777" w:rsidR="00584C38" w:rsidRPr="00071585" w:rsidRDefault="00071585">
            <w:pPr>
              <w:autoSpaceDE w:val="0"/>
              <w:autoSpaceDN w:val="0"/>
              <w:spacing w:before="78" w:after="0" w:line="250" w:lineRule="auto"/>
              <w:ind w:left="72" w:right="144"/>
              <w:rPr>
                <w:lang w:val="ru-RU"/>
              </w:rPr>
            </w:pPr>
            <w:r w:rsidRPr="00071585">
              <w:rPr>
                <w:rFonts w:ascii="Times New Roman" w:eastAsia="Times New Roman" w:hAnsi="Times New Roman"/>
                <w:color w:val="000000"/>
                <w:w w:val="97"/>
                <w:sz w:val="16"/>
                <w:lang w:val="ru-RU"/>
              </w:rPr>
              <w:t xml:space="preserve">определяют задачи для самостоятельного обучения и закрепления техники метания малого мяча в неподвижную мишень;; </w:t>
            </w:r>
            <w:r w:rsidRPr="00071585">
              <w:rPr>
                <w:lang w:val="ru-RU"/>
              </w:rPr>
              <w:br/>
            </w:r>
            <w:r w:rsidRPr="00071585">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655F1"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BD039"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0A8B1326" w14:textId="77777777" w:rsidTr="00FA6009">
        <w:trPr>
          <w:trHeight w:hRule="exact" w:val="90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4314E" w14:textId="77777777" w:rsidR="00584C38" w:rsidRDefault="00071585">
            <w:pPr>
              <w:autoSpaceDE w:val="0"/>
              <w:autoSpaceDN w:val="0"/>
              <w:spacing w:before="76" w:after="0" w:line="233" w:lineRule="auto"/>
              <w:jc w:val="center"/>
            </w:pPr>
            <w:r>
              <w:rPr>
                <w:rFonts w:ascii="Times New Roman" w:eastAsia="Times New Roman" w:hAnsi="Times New Roman"/>
                <w:color w:val="000000"/>
                <w:w w:val="97"/>
                <w:sz w:val="16"/>
              </w:rPr>
              <w:t>3.47.</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46F74" w14:textId="77777777" w:rsidR="00584C38" w:rsidRPr="00071585" w:rsidRDefault="00071585">
            <w:pPr>
              <w:autoSpaceDE w:val="0"/>
              <w:autoSpaceDN w:val="0"/>
              <w:spacing w:before="76" w:after="0" w:line="245" w:lineRule="auto"/>
              <w:ind w:left="72" w:right="144"/>
              <w:rPr>
                <w:lang w:val="ru-RU"/>
              </w:rPr>
            </w:pPr>
            <w:r w:rsidRPr="00071585">
              <w:rPr>
                <w:rFonts w:ascii="Times New Roman" w:eastAsia="Times New Roman" w:hAnsi="Times New Roman"/>
                <w:i/>
                <w:color w:val="000000"/>
                <w:w w:val="97"/>
                <w:sz w:val="16"/>
                <w:lang w:val="ru-RU"/>
              </w:rPr>
              <w:t xml:space="preserve">Модуль «Лёгкая атлетика». </w:t>
            </w:r>
            <w:r w:rsidRPr="00071585">
              <w:rPr>
                <w:rFonts w:ascii="Times New Roman" w:eastAsia="Times New Roman" w:hAnsi="Times New Roman"/>
                <w:b/>
                <w:color w:val="000000"/>
                <w:w w:val="97"/>
                <w:sz w:val="16"/>
                <w:lang w:val="ru-RU"/>
              </w:rPr>
              <w:t>Метание малого мяча на дальность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48132"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D1CA8"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10311"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F7932"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93AB8" w14:textId="77777777" w:rsidR="00584C38" w:rsidRPr="00071585" w:rsidRDefault="00071585">
            <w:pPr>
              <w:autoSpaceDE w:val="0"/>
              <w:autoSpaceDN w:val="0"/>
              <w:spacing w:before="76" w:after="0" w:line="250" w:lineRule="auto"/>
              <w:ind w:left="72" w:right="144"/>
              <w:rPr>
                <w:lang w:val="ru-RU"/>
              </w:rPr>
            </w:pPr>
            <w:r w:rsidRPr="00071585">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E9097" w14:textId="77777777" w:rsidR="00584C38" w:rsidRDefault="00071585">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DD255"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РЭШ</w:t>
            </w:r>
          </w:p>
        </w:tc>
      </w:tr>
    </w:tbl>
    <w:p w14:paraId="146A4D7B" w14:textId="77777777" w:rsidR="00584C38" w:rsidRDefault="00584C38">
      <w:pPr>
        <w:autoSpaceDE w:val="0"/>
        <w:autoSpaceDN w:val="0"/>
        <w:spacing w:after="0" w:line="14" w:lineRule="exact"/>
      </w:pPr>
    </w:p>
    <w:p w14:paraId="4D2B35C2" w14:textId="77777777" w:rsidR="00584C38" w:rsidRDefault="00584C38">
      <w:pPr>
        <w:sectPr w:rsidR="00584C38">
          <w:pgSz w:w="16840" w:h="11900"/>
          <w:pgMar w:top="284" w:right="640" w:bottom="364" w:left="666" w:header="720" w:footer="720" w:gutter="0"/>
          <w:cols w:space="720" w:equalWidth="0">
            <w:col w:w="15534" w:space="0"/>
          </w:cols>
          <w:docGrid w:linePitch="360"/>
        </w:sectPr>
      </w:pPr>
    </w:p>
    <w:p w14:paraId="0DBA37A9" w14:textId="77777777" w:rsidR="00584C38" w:rsidRDefault="00584C38">
      <w:pPr>
        <w:autoSpaceDE w:val="0"/>
        <w:autoSpaceDN w:val="0"/>
        <w:spacing w:after="66" w:line="220" w:lineRule="exact"/>
      </w:pPr>
    </w:p>
    <w:tbl>
      <w:tblPr>
        <w:tblW w:w="0" w:type="auto"/>
        <w:tblInd w:w="572" w:type="dxa"/>
        <w:tblLayout w:type="fixed"/>
        <w:tblLook w:val="04A0" w:firstRow="1" w:lastRow="0" w:firstColumn="1" w:lastColumn="0" w:noHBand="0" w:noVBand="1"/>
      </w:tblPr>
      <w:tblGrid>
        <w:gridCol w:w="567"/>
        <w:gridCol w:w="3333"/>
        <w:gridCol w:w="530"/>
        <w:gridCol w:w="1104"/>
        <w:gridCol w:w="1140"/>
        <w:gridCol w:w="864"/>
        <w:gridCol w:w="4086"/>
        <w:gridCol w:w="992"/>
        <w:gridCol w:w="1418"/>
      </w:tblGrid>
      <w:tr w:rsidR="00584C38" w14:paraId="3AE2FDC0" w14:textId="77777777" w:rsidTr="00FA6009">
        <w:trPr>
          <w:trHeight w:hRule="exact" w:val="348"/>
        </w:trPr>
        <w:tc>
          <w:tcPr>
            <w:tcW w:w="3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F5FC40"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B0362"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64</w:t>
            </w:r>
          </w:p>
        </w:tc>
        <w:tc>
          <w:tcPr>
            <w:tcW w:w="960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B1DA229" w14:textId="77777777" w:rsidR="00584C38" w:rsidRDefault="00584C38"/>
        </w:tc>
      </w:tr>
      <w:tr w:rsidR="00584C38" w14:paraId="381ABA58" w14:textId="77777777" w:rsidTr="00FA6009">
        <w:trPr>
          <w:trHeight w:hRule="exact" w:val="348"/>
        </w:trPr>
        <w:tc>
          <w:tcPr>
            <w:tcW w:w="140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12D7628" w14:textId="77777777" w:rsidR="00584C38" w:rsidRDefault="00071585">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584C38" w14:paraId="267DE358" w14:textId="77777777" w:rsidTr="00FA6009">
        <w:trPr>
          <w:trHeight w:hRule="exact" w:val="13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B8554" w14:textId="77777777" w:rsidR="00584C38" w:rsidRDefault="00071585">
            <w:pPr>
              <w:autoSpaceDE w:val="0"/>
              <w:autoSpaceDN w:val="0"/>
              <w:spacing w:before="78" w:after="0" w:line="230" w:lineRule="auto"/>
              <w:jc w:val="center"/>
            </w:pPr>
            <w:r>
              <w:rPr>
                <w:rFonts w:ascii="Times New Roman" w:eastAsia="Times New Roman" w:hAnsi="Times New Roman"/>
                <w:color w:val="000000"/>
                <w:w w:val="97"/>
                <w:sz w:val="16"/>
              </w:rPr>
              <w:t>4.1.</w:t>
            </w:r>
          </w:p>
        </w:tc>
        <w:tc>
          <w:tcPr>
            <w:tcW w:w="3333"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6CCAB" w14:textId="77777777" w:rsidR="00584C38" w:rsidRPr="00071585" w:rsidRDefault="00071585">
            <w:pPr>
              <w:autoSpaceDE w:val="0"/>
              <w:autoSpaceDN w:val="0"/>
              <w:spacing w:before="78" w:after="0" w:line="250" w:lineRule="auto"/>
              <w:ind w:left="72" w:right="144"/>
              <w:rPr>
                <w:lang w:val="ru-RU"/>
              </w:rPr>
            </w:pPr>
            <w:r w:rsidRPr="00071585">
              <w:rPr>
                <w:rFonts w:ascii="Times New Roman" w:eastAsia="Times New Roman" w:hAnsi="Times New Roman"/>
                <w:b/>
                <w:color w:val="000000"/>
                <w:w w:val="97"/>
                <w:sz w:val="16"/>
                <w:lang w:val="ru-RU"/>
              </w:rPr>
              <w:t xml:space="preserve">Физическая подготовка: освоение содержания </w:t>
            </w:r>
            <w:r w:rsidRPr="00071585">
              <w:rPr>
                <w:lang w:val="ru-RU"/>
              </w:rPr>
              <w:br/>
            </w:r>
            <w:r w:rsidRPr="00071585">
              <w:rPr>
                <w:rFonts w:ascii="Times New Roman" w:eastAsia="Times New Roman" w:hAnsi="Times New Roman"/>
                <w:b/>
                <w:color w:val="000000"/>
                <w:w w:val="97"/>
                <w:sz w:val="16"/>
                <w:lang w:val="ru-RU"/>
              </w:rPr>
              <w:t xml:space="preserve">программы, демонстрация приростов в показателях физической подготовленности и нормативных </w:t>
            </w:r>
            <w:r w:rsidRPr="00071585">
              <w:rPr>
                <w:lang w:val="ru-RU"/>
              </w:rPr>
              <w:br/>
            </w:r>
            <w:r w:rsidRPr="00071585">
              <w:rPr>
                <w:rFonts w:ascii="Times New Roman" w:eastAsia="Times New Roman" w:hAnsi="Times New Roman"/>
                <w:b/>
                <w:color w:val="000000"/>
                <w:w w:val="97"/>
                <w:sz w:val="16"/>
                <w:lang w:val="ru-RU"/>
              </w:rPr>
              <w:t>требований комплекса ГТО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69E5A"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5C18D"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F3CC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B7030" w14:textId="77777777" w:rsidR="00584C38" w:rsidRDefault="00584C38"/>
        </w:tc>
        <w:tc>
          <w:tcPr>
            <w:tcW w:w="40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BCFBC" w14:textId="77777777" w:rsidR="00584C38" w:rsidRPr="00071585" w:rsidRDefault="00071585">
            <w:pPr>
              <w:autoSpaceDE w:val="0"/>
              <w:autoSpaceDN w:val="0"/>
              <w:spacing w:before="78" w:after="0" w:line="252" w:lineRule="auto"/>
              <w:ind w:left="72"/>
              <w:rPr>
                <w:lang w:val="ru-RU"/>
              </w:rPr>
            </w:pPr>
            <w:r w:rsidRPr="00071585">
              <w:rPr>
                <w:rFonts w:ascii="Times New Roman" w:eastAsia="Times New Roman" w:hAnsi="Times New Roman"/>
                <w:color w:val="000000"/>
                <w:w w:val="97"/>
                <w:sz w:val="16"/>
                <w:lang w:val="ru-RU"/>
              </w:rPr>
              <w:t xml:space="preserve">; </w:t>
            </w:r>
            <w:r w:rsidRPr="00071585">
              <w:rPr>
                <w:lang w:val="ru-RU"/>
              </w:rPr>
              <w:br/>
            </w:r>
            <w:r w:rsidRPr="00071585">
              <w:rPr>
                <w:rFonts w:ascii="Times New Roman" w:eastAsia="Times New Roman" w:hAnsi="Times New Roman"/>
                <w:color w:val="000000"/>
                <w:w w:val="97"/>
                <w:sz w:val="16"/>
                <w:lang w:val="ru-RU"/>
              </w:rPr>
              <w:t xml:space="preserve">осваивают содержания Примерных модульных программ по </w:t>
            </w:r>
            <w:r w:rsidRPr="00071585">
              <w:rPr>
                <w:lang w:val="ru-RU"/>
              </w:rPr>
              <w:br/>
            </w:r>
            <w:r w:rsidRPr="00071585">
              <w:rPr>
                <w:rFonts w:ascii="Times New Roman" w:eastAsia="Times New Roman" w:hAnsi="Times New Roman"/>
                <w:color w:val="000000"/>
                <w:w w:val="97"/>
                <w:sz w:val="16"/>
                <w:lang w:val="ru-RU"/>
              </w:rPr>
              <w:t xml:space="preserve">физической культуре или рабочей программы базовой физической подготовки;; </w:t>
            </w:r>
            <w:r w:rsidRPr="00071585">
              <w:rPr>
                <w:lang w:val="ru-RU"/>
              </w:rPr>
              <w:br/>
            </w:r>
            <w:r w:rsidRPr="00071585">
              <w:rPr>
                <w:rFonts w:ascii="Times New Roman" w:eastAsia="Times New Roman" w:hAnsi="Times New Roman"/>
                <w:color w:val="000000"/>
                <w:w w:val="97"/>
                <w:sz w:val="16"/>
                <w:lang w:val="ru-RU"/>
              </w:rPr>
              <w:t>демонстрируют приросты в показателях физической подготовленности и нормативных требований комплекса ГТО;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D2129" w14:textId="77777777" w:rsidR="00584C38" w:rsidRDefault="00071585">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DEEC6" w14:textId="77777777" w:rsidR="00584C38" w:rsidRDefault="00071585">
            <w:pPr>
              <w:autoSpaceDE w:val="0"/>
              <w:autoSpaceDN w:val="0"/>
              <w:spacing w:before="78" w:after="0" w:line="230" w:lineRule="auto"/>
              <w:ind w:left="72"/>
            </w:pPr>
            <w:r>
              <w:rPr>
                <w:rFonts w:ascii="Times New Roman" w:eastAsia="Times New Roman" w:hAnsi="Times New Roman"/>
                <w:color w:val="000000"/>
                <w:w w:val="97"/>
                <w:sz w:val="16"/>
              </w:rPr>
              <w:t>РЭШ</w:t>
            </w:r>
          </w:p>
        </w:tc>
      </w:tr>
      <w:tr w:rsidR="00584C38" w14:paraId="1FC8DB3D" w14:textId="77777777" w:rsidTr="00FA6009">
        <w:trPr>
          <w:trHeight w:hRule="exact" w:val="348"/>
        </w:trPr>
        <w:tc>
          <w:tcPr>
            <w:tcW w:w="3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87706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FD331"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4</w:t>
            </w:r>
          </w:p>
        </w:tc>
        <w:tc>
          <w:tcPr>
            <w:tcW w:w="960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F85EC59" w14:textId="77777777" w:rsidR="00584C38" w:rsidRDefault="00584C38"/>
        </w:tc>
      </w:tr>
      <w:tr w:rsidR="00584C38" w14:paraId="242C85D7" w14:textId="77777777" w:rsidTr="00FA6009">
        <w:trPr>
          <w:trHeight w:hRule="exact" w:val="328"/>
        </w:trPr>
        <w:tc>
          <w:tcPr>
            <w:tcW w:w="3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8F82E1" w14:textId="77777777" w:rsidR="00584C38" w:rsidRPr="00071585" w:rsidRDefault="00071585">
            <w:pPr>
              <w:autoSpaceDE w:val="0"/>
              <w:autoSpaceDN w:val="0"/>
              <w:spacing w:before="76" w:after="0" w:line="233" w:lineRule="auto"/>
              <w:ind w:left="72"/>
              <w:rPr>
                <w:lang w:val="ru-RU"/>
              </w:rPr>
            </w:pPr>
            <w:r w:rsidRPr="00071585">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CFC21"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16AB6"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79119" w14:textId="77777777" w:rsidR="00584C38" w:rsidRDefault="00071585">
            <w:pPr>
              <w:autoSpaceDE w:val="0"/>
              <w:autoSpaceDN w:val="0"/>
              <w:spacing w:before="76" w:after="0" w:line="233" w:lineRule="auto"/>
              <w:ind w:left="72"/>
            </w:pPr>
            <w:r>
              <w:rPr>
                <w:rFonts w:ascii="Times New Roman" w:eastAsia="Times New Roman" w:hAnsi="Times New Roman"/>
                <w:color w:val="000000"/>
                <w:w w:val="97"/>
                <w:sz w:val="16"/>
              </w:rPr>
              <w:t>65.5</w:t>
            </w:r>
          </w:p>
        </w:tc>
        <w:tc>
          <w:tcPr>
            <w:tcW w:w="736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DB642C7" w14:textId="77777777" w:rsidR="00584C38" w:rsidRDefault="00584C38"/>
        </w:tc>
      </w:tr>
    </w:tbl>
    <w:p w14:paraId="5B174FC3" w14:textId="77777777" w:rsidR="00584C38" w:rsidRDefault="00584C38">
      <w:pPr>
        <w:autoSpaceDE w:val="0"/>
        <w:autoSpaceDN w:val="0"/>
        <w:spacing w:after="0" w:line="14" w:lineRule="exact"/>
      </w:pPr>
    </w:p>
    <w:p w14:paraId="285BD0B2" w14:textId="77777777" w:rsidR="00584C38" w:rsidRDefault="00584C38">
      <w:pPr>
        <w:sectPr w:rsidR="00584C38">
          <w:pgSz w:w="16840" w:h="11900"/>
          <w:pgMar w:top="284" w:right="640" w:bottom="1440" w:left="666" w:header="720" w:footer="720" w:gutter="0"/>
          <w:cols w:space="720" w:equalWidth="0">
            <w:col w:w="15534" w:space="0"/>
          </w:cols>
          <w:docGrid w:linePitch="360"/>
        </w:sectPr>
      </w:pPr>
    </w:p>
    <w:p w14:paraId="656202DF" w14:textId="77777777" w:rsidR="00584C38" w:rsidRDefault="00584C38">
      <w:pPr>
        <w:autoSpaceDE w:val="0"/>
        <w:autoSpaceDN w:val="0"/>
        <w:spacing w:after="78" w:line="220" w:lineRule="exact"/>
      </w:pPr>
    </w:p>
    <w:p w14:paraId="7C15066A" w14:textId="77777777" w:rsidR="00584C38" w:rsidRDefault="00071585">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0E03B282"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DA415CE" w14:textId="77777777" w:rsidR="00584C38" w:rsidRDefault="00071585">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AE55F12" w14:textId="77777777" w:rsidR="00584C38" w:rsidRDefault="0007158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7D0A35" w14:textId="77777777" w:rsidR="00584C38" w:rsidRDefault="00071585">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3FD76D6" w14:textId="77777777" w:rsidR="00584C38" w:rsidRDefault="00071585">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DC4B294" w14:textId="77777777" w:rsidR="00584C38" w:rsidRDefault="00071585">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584C38" w14:paraId="0476047C"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3EE3D76E" w14:textId="77777777" w:rsidR="00584C38" w:rsidRDefault="00584C38"/>
        </w:tc>
        <w:tc>
          <w:tcPr>
            <w:tcW w:w="1512" w:type="dxa"/>
            <w:vMerge/>
            <w:tcBorders>
              <w:top w:val="single" w:sz="4" w:space="0" w:color="000000"/>
              <w:left w:val="single" w:sz="4" w:space="0" w:color="000000"/>
              <w:bottom w:val="single" w:sz="4" w:space="0" w:color="000000"/>
              <w:right w:val="single" w:sz="4" w:space="0" w:color="000000"/>
            </w:tcBorders>
          </w:tcPr>
          <w:p w14:paraId="45CC6543" w14:textId="77777777" w:rsidR="00584C38" w:rsidRDefault="00584C38"/>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58E0F" w14:textId="77777777" w:rsidR="00584C38" w:rsidRDefault="00071585">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7C3AB" w14:textId="77777777" w:rsidR="00584C38" w:rsidRDefault="00071585">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A5862" w14:textId="77777777" w:rsidR="00584C38" w:rsidRDefault="00071585">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18FD523D" w14:textId="77777777" w:rsidR="00584C38" w:rsidRDefault="00584C38"/>
        </w:tc>
        <w:tc>
          <w:tcPr>
            <w:tcW w:w="1512" w:type="dxa"/>
            <w:vMerge/>
            <w:tcBorders>
              <w:top w:val="single" w:sz="4" w:space="0" w:color="000000"/>
              <w:left w:val="single" w:sz="4" w:space="0" w:color="000000"/>
              <w:bottom w:val="single" w:sz="4" w:space="0" w:color="000000"/>
              <w:right w:val="single" w:sz="4" w:space="0" w:color="000000"/>
            </w:tcBorders>
          </w:tcPr>
          <w:p w14:paraId="4948AF33" w14:textId="77777777" w:rsidR="00584C38" w:rsidRDefault="00584C38"/>
        </w:tc>
      </w:tr>
      <w:tr w:rsidR="00584C38" w14:paraId="7C2165F1" w14:textId="77777777">
        <w:trPr>
          <w:trHeight w:hRule="exact" w:val="75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6AB1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D707C" w14:textId="77777777" w:rsidR="00584C38" w:rsidRPr="00071585" w:rsidRDefault="00071585">
            <w:pPr>
              <w:autoSpaceDE w:val="0"/>
              <w:autoSpaceDN w:val="0"/>
              <w:spacing w:before="98" w:after="0"/>
              <w:ind w:left="72"/>
              <w:rPr>
                <w:lang w:val="ru-RU"/>
              </w:rPr>
            </w:pPr>
            <w:r w:rsidRPr="00071585">
              <w:rPr>
                <w:rFonts w:ascii="Times New Roman" w:eastAsia="Times New Roman" w:hAnsi="Times New Roman"/>
                <w:color w:val="000000"/>
                <w:sz w:val="24"/>
                <w:lang w:val="ru-RU"/>
              </w:rPr>
              <w:t xml:space="preserve">Техника безопасности на </w:t>
            </w:r>
            <w:r w:rsidRPr="00071585">
              <w:rPr>
                <w:lang w:val="ru-RU"/>
              </w:rPr>
              <w:br/>
            </w:r>
            <w:r w:rsidRPr="00071585">
              <w:rPr>
                <w:rFonts w:ascii="Times New Roman" w:eastAsia="Times New Roman" w:hAnsi="Times New Roman"/>
                <w:color w:val="000000"/>
                <w:sz w:val="24"/>
                <w:lang w:val="ru-RU"/>
              </w:rPr>
              <w:t xml:space="preserve">уроках физической </w:t>
            </w:r>
            <w:r w:rsidRPr="00071585">
              <w:rPr>
                <w:lang w:val="ru-RU"/>
              </w:rPr>
              <w:br/>
            </w:r>
            <w:r w:rsidRPr="00071585">
              <w:rPr>
                <w:rFonts w:ascii="Times New Roman" w:eastAsia="Times New Roman" w:hAnsi="Times New Roman"/>
                <w:color w:val="000000"/>
                <w:sz w:val="24"/>
                <w:lang w:val="ru-RU"/>
              </w:rPr>
              <w:t xml:space="preserve">культуры. Организация </w:t>
            </w:r>
            <w:r w:rsidRPr="00071585">
              <w:rPr>
                <w:lang w:val="ru-RU"/>
              </w:rPr>
              <w:br/>
            </w:r>
            <w:r w:rsidRPr="00071585">
              <w:rPr>
                <w:rFonts w:ascii="Times New Roman" w:eastAsia="Times New Roman" w:hAnsi="Times New Roman"/>
                <w:color w:val="000000"/>
                <w:sz w:val="24"/>
                <w:lang w:val="ru-RU"/>
              </w:rPr>
              <w:t>спортивной работы в школе.</w:t>
            </w:r>
          </w:p>
          <w:p w14:paraId="2B411F90" w14:textId="77777777" w:rsidR="00584C38" w:rsidRPr="00071585" w:rsidRDefault="00071585">
            <w:pPr>
              <w:autoSpaceDE w:val="0"/>
              <w:autoSpaceDN w:val="0"/>
              <w:spacing w:before="72" w:after="0" w:line="288" w:lineRule="auto"/>
              <w:ind w:left="72"/>
              <w:rPr>
                <w:lang w:val="ru-RU"/>
              </w:rPr>
            </w:pPr>
            <w:r w:rsidRPr="00071585">
              <w:rPr>
                <w:rFonts w:ascii="Times New Roman" w:eastAsia="Times New Roman" w:hAnsi="Times New Roman"/>
                <w:color w:val="000000"/>
                <w:sz w:val="24"/>
                <w:lang w:val="ru-RU"/>
              </w:rPr>
              <w:t xml:space="preserve">Правила безопасности и </w:t>
            </w:r>
            <w:r w:rsidRPr="00071585">
              <w:rPr>
                <w:lang w:val="ru-RU"/>
              </w:rPr>
              <w:br/>
            </w:r>
            <w:r w:rsidRPr="00071585">
              <w:rPr>
                <w:rFonts w:ascii="Times New Roman" w:eastAsia="Times New Roman" w:hAnsi="Times New Roman"/>
                <w:color w:val="000000"/>
                <w:sz w:val="24"/>
                <w:lang w:val="ru-RU"/>
              </w:rPr>
              <w:t xml:space="preserve">гигиенические требования при подготовке мест </w:t>
            </w:r>
            <w:r w:rsidRPr="00071585">
              <w:rPr>
                <w:lang w:val="ru-RU"/>
              </w:rPr>
              <w:br/>
            </w:r>
            <w:r w:rsidRPr="00071585">
              <w:rPr>
                <w:rFonts w:ascii="Times New Roman" w:eastAsia="Times New Roman" w:hAnsi="Times New Roman"/>
                <w:color w:val="000000"/>
                <w:sz w:val="24"/>
                <w:lang w:val="ru-RU"/>
              </w:rPr>
              <w:t xml:space="preserve">занятий, выборе инвентаря и одежды для проведения </w:t>
            </w:r>
            <w:r w:rsidRPr="00071585">
              <w:rPr>
                <w:lang w:val="ru-RU"/>
              </w:rPr>
              <w:br/>
            </w:r>
            <w:r w:rsidRPr="00071585">
              <w:rPr>
                <w:rFonts w:ascii="Times New Roman" w:eastAsia="Times New Roman" w:hAnsi="Times New Roman"/>
                <w:color w:val="000000"/>
                <w:sz w:val="24"/>
                <w:lang w:val="ru-RU"/>
              </w:rPr>
              <w:t xml:space="preserve">самостоятельных занятий </w:t>
            </w:r>
            <w:r w:rsidRPr="00071585">
              <w:rPr>
                <w:lang w:val="ru-RU"/>
              </w:rPr>
              <w:br/>
            </w:r>
            <w:r w:rsidRPr="00071585">
              <w:rPr>
                <w:rFonts w:ascii="Times New Roman" w:eastAsia="Times New Roman" w:hAnsi="Times New Roman"/>
                <w:color w:val="000000"/>
                <w:sz w:val="24"/>
                <w:lang w:val="ru-RU"/>
              </w:rPr>
              <w:t xml:space="preserve">физической культурой и </w:t>
            </w:r>
            <w:r w:rsidRPr="00071585">
              <w:rPr>
                <w:lang w:val="ru-RU"/>
              </w:rPr>
              <w:br/>
            </w:r>
            <w:r w:rsidRPr="00071585">
              <w:rPr>
                <w:rFonts w:ascii="Times New Roman" w:eastAsia="Times New Roman" w:hAnsi="Times New Roman"/>
                <w:color w:val="000000"/>
                <w:sz w:val="24"/>
                <w:lang w:val="ru-RU"/>
              </w:rPr>
              <w:t xml:space="preserve">легкой атлетикой. Тесты, </w:t>
            </w:r>
            <w:r w:rsidRPr="00071585">
              <w:rPr>
                <w:lang w:val="ru-RU"/>
              </w:rPr>
              <w:br/>
            </w:r>
            <w:r w:rsidRPr="00071585">
              <w:rPr>
                <w:rFonts w:ascii="Times New Roman" w:eastAsia="Times New Roman" w:hAnsi="Times New Roman"/>
                <w:color w:val="000000"/>
                <w:sz w:val="24"/>
                <w:lang w:val="ru-RU"/>
              </w:rPr>
              <w:t xml:space="preserve">определяющие уровень </w:t>
            </w:r>
            <w:r w:rsidRPr="00071585">
              <w:rPr>
                <w:lang w:val="ru-RU"/>
              </w:rPr>
              <w:br/>
            </w:r>
            <w:r w:rsidRPr="00071585">
              <w:rPr>
                <w:rFonts w:ascii="Times New Roman" w:eastAsia="Times New Roman" w:hAnsi="Times New Roman"/>
                <w:color w:val="000000"/>
                <w:sz w:val="24"/>
                <w:lang w:val="ru-RU"/>
              </w:rPr>
              <w:t xml:space="preserve">физической </w:t>
            </w:r>
            <w:r w:rsidRPr="00071585">
              <w:rPr>
                <w:lang w:val="ru-RU"/>
              </w:rPr>
              <w:br/>
            </w:r>
            <w:r w:rsidRPr="00071585">
              <w:rPr>
                <w:rFonts w:ascii="Times New Roman" w:eastAsia="Times New Roman" w:hAnsi="Times New Roman"/>
                <w:color w:val="000000"/>
                <w:sz w:val="24"/>
                <w:lang w:val="ru-RU"/>
              </w:rPr>
              <w:t xml:space="preserve">подготовленности и </w:t>
            </w:r>
            <w:r w:rsidRPr="00071585">
              <w:rPr>
                <w:lang w:val="ru-RU"/>
              </w:rPr>
              <w:br/>
            </w:r>
            <w:r w:rsidRPr="00071585">
              <w:rPr>
                <w:rFonts w:ascii="Times New Roman" w:eastAsia="Times New Roman" w:hAnsi="Times New Roman"/>
                <w:color w:val="000000"/>
                <w:sz w:val="24"/>
                <w:lang w:val="ru-RU"/>
              </w:rPr>
              <w:t>физического развития.</w:t>
            </w:r>
          </w:p>
          <w:p w14:paraId="7C649AF8" w14:textId="77777777" w:rsidR="00584C38" w:rsidRPr="00071585" w:rsidRDefault="00071585">
            <w:pPr>
              <w:autoSpaceDE w:val="0"/>
              <w:autoSpaceDN w:val="0"/>
              <w:spacing w:before="70" w:after="0" w:line="281" w:lineRule="auto"/>
              <w:ind w:left="72" w:right="144"/>
              <w:rPr>
                <w:lang w:val="ru-RU"/>
              </w:rPr>
            </w:pPr>
            <w:r w:rsidRPr="00071585">
              <w:rPr>
                <w:rFonts w:ascii="Times New Roman" w:eastAsia="Times New Roman" w:hAnsi="Times New Roman"/>
                <w:color w:val="000000"/>
                <w:sz w:val="24"/>
                <w:lang w:val="ru-RU"/>
              </w:rPr>
              <w:t xml:space="preserve">Комплекс </w:t>
            </w:r>
            <w:r w:rsidRPr="00071585">
              <w:rPr>
                <w:lang w:val="ru-RU"/>
              </w:rPr>
              <w:br/>
            </w:r>
            <w:r w:rsidRPr="00071585">
              <w:rPr>
                <w:rFonts w:ascii="Times New Roman" w:eastAsia="Times New Roman" w:hAnsi="Times New Roman"/>
                <w:color w:val="000000"/>
                <w:sz w:val="24"/>
                <w:lang w:val="ru-RU"/>
              </w:rPr>
              <w:t xml:space="preserve">общеразвивающих </w:t>
            </w:r>
            <w:r w:rsidRPr="00071585">
              <w:rPr>
                <w:lang w:val="ru-RU"/>
              </w:rPr>
              <w:br/>
            </w:r>
            <w:r w:rsidRPr="00071585">
              <w:rPr>
                <w:rFonts w:ascii="Times New Roman" w:eastAsia="Times New Roman" w:hAnsi="Times New Roman"/>
                <w:color w:val="000000"/>
                <w:sz w:val="24"/>
                <w:lang w:val="ru-RU"/>
              </w:rPr>
              <w:t xml:space="preserve">упражнений.  Система </w:t>
            </w:r>
            <w:r w:rsidRPr="00071585">
              <w:rPr>
                <w:lang w:val="ru-RU"/>
              </w:rPr>
              <w:br/>
            </w:r>
            <w:r w:rsidRPr="00071585">
              <w:rPr>
                <w:rFonts w:ascii="Times New Roman" w:eastAsia="Times New Roman" w:hAnsi="Times New Roman"/>
                <w:color w:val="000000"/>
                <w:sz w:val="24"/>
                <w:lang w:val="ru-RU"/>
              </w:rPr>
              <w:t xml:space="preserve">дополнительного </w:t>
            </w:r>
            <w:r w:rsidRPr="00071585">
              <w:rPr>
                <w:lang w:val="ru-RU"/>
              </w:rPr>
              <w:br/>
            </w:r>
            <w:r w:rsidRPr="00071585">
              <w:rPr>
                <w:rFonts w:ascii="Times New Roman" w:eastAsia="Times New Roman" w:hAnsi="Times New Roman"/>
                <w:color w:val="000000"/>
                <w:sz w:val="24"/>
                <w:lang w:val="ru-RU"/>
              </w:rPr>
              <w:t xml:space="preserve">образования по физической культуре.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A1D1F"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C0002"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92D1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36F19"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9DE49"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78B85A5F" w14:textId="77777777">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0BD1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23262"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Здоровый образ жизни.</w:t>
            </w:r>
          </w:p>
          <w:p w14:paraId="0403A116" w14:textId="77777777" w:rsidR="00584C38" w:rsidRPr="00071585" w:rsidRDefault="00071585">
            <w:pPr>
              <w:autoSpaceDE w:val="0"/>
              <w:autoSpaceDN w:val="0"/>
              <w:spacing w:before="70" w:after="0" w:line="262" w:lineRule="auto"/>
              <w:ind w:left="72" w:right="720"/>
              <w:rPr>
                <w:lang w:val="ru-RU"/>
              </w:rPr>
            </w:pPr>
            <w:r w:rsidRPr="00071585">
              <w:rPr>
                <w:rFonts w:ascii="Times New Roman" w:eastAsia="Times New Roman" w:hAnsi="Times New Roman"/>
                <w:color w:val="000000"/>
                <w:sz w:val="24"/>
                <w:lang w:val="ru-RU"/>
              </w:rPr>
              <w:t>Беговые и прыжковые упражнения.</w:t>
            </w:r>
          </w:p>
          <w:p w14:paraId="1A478769" w14:textId="77777777" w:rsidR="00584C38" w:rsidRPr="00071585" w:rsidRDefault="00071585">
            <w:pPr>
              <w:autoSpaceDE w:val="0"/>
              <w:autoSpaceDN w:val="0"/>
              <w:spacing w:before="72" w:after="0"/>
              <w:ind w:left="72"/>
              <w:rPr>
                <w:lang w:val="ru-RU"/>
              </w:rPr>
            </w:pPr>
            <w:r w:rsidRPr="00071585">
              <w:rPr>
                <w:rFonts w:ascii="Times New Roman" w:eastAsia="Times New Roman" w:hAnsi="Times New Roman"/>
                <w:color w:val="000000"/>
                <w:sz w:val="24"/>
                <w:lang w:val="ru-RU"/>
              </w:rPr>
              <w:t xml:space="preserve">Самостоятельное </w:t>
            </w:r>
            <w:r w:rsidRPr="00071585">
              <w:rPr>
                <w:lang w:val="ru-RU"/>
              </w:rPr>
              <w:br/>
            </w:r>
            <w:r w:rsidRPr="00071585">
              <w:rPr>
                <w:rFonts w:ascii="Times New Roman" w:eastAsia="Times New Roman" w:hAnsi="Times New Roman"/>
                <w:color w:val="000000"/>
                <w:sz w:val="24"/>
                <w:lang w:val="ru-RU"/>
              </w:rPr>
              <w:t>проведение упражнений при занятиях "Легкой атлетикой. "История легкой атлетики.</w:t>
            </w:r>
          </w:p>
          <w:p w14:paraId="45228662" w14:textId="77777777" w:rsidR="00584C38" w:rsidRPr="00071585" w:rsidRDefault="00071585">
            <w:pPr>
              <w:autoSpaceDE w:val="0"/>
              <w:autoSpaceDN w:val="0"/>
              <w:spacing w:before="70" w:after="0" w:line="262" w:lineRule="auto"/>
              <w:ind w:left="72" w:right="144"/>
              <w:rPr>
                <w:lang w:val="ru-RU"/>
              </w:rPr>
            </w:pPr>
            <w:r w:rsidRPr="00071585">
              <w:rPr>
                <w:rFonts w:ascii="Times New Roman" w:eastAsia="Times New Roman" w:hAnsi="Times New Roman"/>
                <w:color w:val="000000"/>
                <w:sz w:val="24"/>
                <w:lang w:val="ru-RU"/>
              </w:rPr>
              <w:t>Техника бега на короткие дистанции. Высокий старт.</w:t>
            </w:r>
          </w:p>
          <w:p w14:paraId="588A4321" w14:textId="77777777" w:rsidR="00584C38" w:rsidRDefault="00071585">
            <w:pPr>
              <w:autoSpaceDE w:val="0"/>
              <w:autoSpaceDN w:val="0"/>
              <w:spacing w:before="70" w:after="0" w:line="262" w:lineRule="auto"/>
              <w:ind w:left="72" w:right="1296"/>
            </w:pPr>
            <w:r>
              <w:rPr>
                <w:rFonts w:ascii="Times New Roman" w:eastAsia="Times New Roman" w:hAnsi="Times New Roman"/>
                <w:color w:val="000000"/>
                <w:sz w:val="24"/>
              </w:rPr>
              <w:t>Форма дневника самоконтроля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E278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0088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4787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D468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70A06"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536FF8AE" w14:textId="77777777" w:rsidR="00584C38" w:rsidRDefault="00584C38">
      <w:pPr>
        <w:autoSpaceDE w:val="0"/>
        <w:autoSpaceDN w:val="0"/>
        <w:spacing w:after="0" w:line="14" w:lineRule="exact"/>
      </w:pPr>
    </w:p>
    <w:p w14:paraId="09A402F5" w14:textId="77777777" w:rsidR="00584C38" w:rsidRDefault="00584C38">
      <w:pPr>
        <w:sectPr w:rsidR="00584C38">
          <w:pgSz w:w="11900" w:h="16840"/>
          <w:pgMar w:top="298" w:right="650" w:bottom="1440" w:left="666" w:header="720" w:footer="720" w:gutter="0"/>
          <w:cols w:space="720" w:equalWidth="0">
            <w:col w:w="10584" w:space="0"/>
          </w:cols>
          <w:docGrid w:linePitch="360"/>
        </w:sectPr>
      </w:pPr>
    </w:p>
    <w:p w14:paraId="74121903"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2B242A32"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6882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1B741"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 xml:space="preserve">Высокий старт. Бег  30м. </w:t>
            </w:r>
          </w:p>
          <w:p w14:paraId="23CFFAED" w14:textId="77777777" w:rsidR="00584C38" w:rsidRPr="00071585" w:rsidRDefault="00071585">
            <w:pPr>
              <w:autoSpaceDE w:val="0"/>
              <w:autoSpaceDN w:val="0"/>
              <w:spacing w:before="70" w:after="0" w:line="271" w:lineRule="auto"/>
              <w:ind w:left="72" w:right="432"/>
              <w:rPr>
                <w:lang w:val="ru-RU"/>
              </w:rPr>
            </w:pPr>
            <w:r w:rsidRPr="00071585">
              <w:rPr>
                <w:rFonts w:ascii="Times New Roman" w:eastAsia="Times New Roman" w:hAnsi="Times New Roman"/>
                <w:color w:val="000000"/>
                <w:sz w:val="24"/>
                <w:lang w:val="ru-RU"/>
              </w:rPr>
              <w:t xml:space="preserve">Положительное влияние легкой атлетики на </w:t>
            </w:r>
            <w:r w:rsidRPr="00071585">
              <w:rPr>
                <w:lang w:val="ru-RU"/>
              </w:rPr>
              <w:br/>
            </w:r>
            <w:r w:rsidRPr="00071585">
              <w:rPr>
                <w:rFonts w:ascii="Times New Roman" w:eastAsia="Times New Roman" w:hAnsi="Times New Roman"/>
                <w:color w:val="000000"/>
                <w:sz w:val="24"/>
                <w:lang w:val="ru-RU"/>
              </w:rPr>
              <w:t>укрепление здоровья.</w:t>
            </w:r>
          </w:p>
          <w:p w14:paraId="7CDA266B" w14:textId="77777777" w:rsidR="00584C38" w:rsidRPr="00071585" w:rsidRDefault="00071585">
            <w:pPr>
              <w:autoSpaceDE w:val="0"/>
              <w:autoSpaceDN w:val="0"/>
              <w:spacing w:before="70" w:after="0" w:line="262" w:lineRule="auto"/>
              <w:ind w:left="72"/>
              <w:rPr>
                <w:lang w:val="ru-RU"/>
              </w:rPr>
            </w:pPr>
            <w:r w:rsidRPr="00071585">
              <w:rPr>
                <w:rFonts w:ascii="Times New Roman" w:eastAsia="Times New Roman" w:hAnsi="Times New Roman"/>
                <w:color w:val="000000"/>
                <w:sz w:val="24"/>
                <w:lang w:val="ru-RU"/>
              </w:rPr>
              <w:t>Влияние нагрузки на частоту сердечных сокращений.</w:t>
            </w:r>
          </w:p>
          <w:p w14:paraId="5800CC48" w14:textId="77777777" w:rsidR="00584C38" w:rsidRDefault="00071585">
            <w:pPr>
              <w:autoSpaceDE w:val="0"/>
              <w:autoSpaceDN w:val="0"/>
              <w:spacing w:before="70" w:after="0" w:line="230" w:lineRule="auto"/>
              <w:ind w:left="72"/>
            </w:pPr>
            <w:r>
              <w:rPr>
                <w:rFonts w:ascii="Times New Roman" w:eastAsia="Times New Roman" w:hAnsi="Times New Roman"/>
                <w:color w:val="000000"/>
                <w:sz w:val="24"/>
              </w:rPr>
              <w:t>Олимпийские игры.</w:t>
            </w:r>
          </w:p>
          <w:p w14:paraId="31A9D846" w14:textId="77777777" w:rsidR="00584C38" w:rsidRDefault="00071585">
            <w:pPr>
              <w:autoSpaceDE w:val="0"/>
              <w:autoSpaceDN w:val="0"/>
              <w:spacing w:before="70" w:after="0" w:line="230" w:lineRule="auto"/>
              <w:ind w:left="72"/>
            </w:pPr>
            <w:r>
              <w:rPr>
                <w:rFonts w:ascii="Times New Roman" w:eastAsia="Times New Roman" w:hAnsi="Times New Roman"/>
                <w:color w:val="000000"/>
                <w:sz w:val="24"/>
              </w:rPr>
              <w:t>Олимпийское движение.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AC168"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A93A9"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FB54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A3A7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0A5C4"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36CF48F0"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37969"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5824A" w14:textId="77777777" w:rsidR="00584C38" w:rsidRPr="00071585" w:rsidRDefault="00071585">
            <w:pPr>
              <w:autoSpaceDE w:val="0"/>
              <w:autoSpaceDN w:val="0"/>
              <w:spacing w:before="98" w:after="0" w:line="283" w:lineRule="auto"/>
              <w:ind w:left="72"/>
              <w:rPr>
                <w:lang w:val="ru-RU"/>
              </w:rPr>
            </w:pPr>
            <w:r w:rsidRPr="00071585">
              <w:rPr>
                <w:rFonts w:ascii="Times New Roman" w:eastAsia="Times New Roman" w:hAnsi="Times New Roman"/>
                <w:color w:val="000000"/>
                <w:sz w:val="24"/>
                <w:lang w:val="ru-RU"/>
              </w:rPr>
              <w:t xml:space="preserve">Бег с максимальной </w:t>
            </w:r>
            <w:r w:rsidRPr="00071585">
              <w:rPr>
                <w:lang w:val="ru-RU"/>
              </w:rPr>
              <w:br/>
            </w:r>
            <w:r w:rsidRPr="00071585">
              <w:rPr>
                <w:rFonts w:ascii="Times New Roman" w:eastAsia="Times New Roman" w:hAnsi="Times New Roman"/>
                <w:color w:val="000000"/>
                <w:sz w:val="24"/>
                <w:lang w:val="ru-RU"/>
              </w:rPr>
              <w:t xml:space="preserve">скоростью с высокого старта 30-60м. Равномерный бег </w:t>
            </w:r>
            <w:r w:rsidRPr="00071585">
              <w:rPr>
                <w:lang w:val="ru-RU"/>
              </w:rPr>
              <w:br/>
            </w:r>
            <w:r w:rsidRPr="00071585">
              <w:rPr>
                <w:rFonts w:ascii="Times New Roman" w:eastAsia="Times New Roman" w:hAnsi="Times New Roman"/>
                <w:color w:val="000000"/>
                <w:sz w:val="24"/>
                <w:lang w:val="ru-RU"/>
              </w:rPr>
              <w:t>5мин. Физическое качество</w:t>
            </w:r>
            <w:r>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 xml:space="preserve">«Быстрота», способы </w:t>
            </w:r>
            <w:r w:rsidRPr="00071585">
              <w:rPr>
                <w:lang w:val="ru-RU"/>
              </w:rPr>
              <w:br/>
            </w:r>
            <w:r w:rsidRPr="00071585">
              <w:rPr>
                <w:rFonts w:ascii="Times New Roman" w:eastAsia="Times New Roman" w:hAnsi="Times New Roman"/>
                <w:color w:val="000000"/>
                <w:sz w:val="24"/>
                <w:lang w:val="ru-RU"/>
              </w:rPr>
              <w:t>развития.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44639"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6BD6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D7B00"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493A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05F27"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64C773E4" w14:textId="77777777">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DFD13"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28C3C" w14:textId="77777777" w:rsidR="00584C38" w:rsidRPr="00071585" w:rsidRDefault="00071585">
            <w:pPr>
              <w:autoSpaceDE w:val="0"/>
              <w:autoSpaceDN w:val="0"/>
              <w:spacing w:before="98" w:after="0" w:line="262" w:lineRule="auto"/>
              <w:ind w:left="72" w:right="288"/>
              <w:rPr>
                <w:lang w:val="ru-RU"/>
              </w:rPr>
            </w:pPr>
            <w:r w:rsidRPr="00071585">
              <w:rPr>
                <w:rFonts w:ascii="Times New Roman" w:eastAsia="Times New Roman" w:hAnsi="Times New Roman"/>
                <w:color w:val="000000"/>
                <w:sz w:val="24"/>
                <w:lang w:val="ru-RU"/>
              </w:rPr>
              <w:t>Техника бега на средние и длинные  дистанции.</w:t>
            </w:r>
          </w:p>
          <w:p w14:paraId="6DDA9477" w14:textId="77777777" w:rsidR="00584C38" w:rsidRPr="00071585" w:rsidRDefault="00071585">
            <w:pPr>
              <w:autoSpaceDE w:val="0"/>
              <w:autoSpaceDN w:val="0"/>
              <w:spacing w:before="70" w:after="0" w:line="271" w:lineRule="auto"/>
              <w:ind w:left="72"/>
              <w:rPr>
                <w:lang w:val="ru-RU"/>
              </w:rPr>
            </w:pPr>
            <w:r w:rsidRPr="00071585">
              <w:rPr>
                <w:rFonts w:ascii="Times New Roman" w:eastAsia="Times New Roman" w:hAnsi="Times New Roman"/>
                <w:color w:val="000000"/>
                <w:sz w:val="24"/>
                <w:lang w:val="ru-RU"/>
              </w:rPr>
              <w:t xml:space="preserve">Специальные беговые </w:t>
            </w:r>
            <w:r w:rsidRPr="00071585">
              <w:rPr>
                <w:lang w:val="ru-RU"/>
              </w:rPr>
              <w:br/>
            </w:r>
            <w:r w:rsidRPr="00071585">
              <w:rPr>
                <w:rFonts w:ascii="Times New Roman" w:eastAsia="Times New Roman" w:hAnsi="Times New Roman"/>
                <w:color w:val="000000"/>
                <w:sz w:val="24"/>
                <w:lang w:val="ru-RU"/>
              </w:rPr>
              <w:t xml:space="preserve">упражнения. Бег  200 - 300м. Равномерный бег 7мин. </w:t>
            </w:r>
          </w:p>
          <w:p w14:paraId="757E7BAF" w14:textId="77777777" w:rsidR="00584C38" w:rsidRDefault="00071585">
            <w:pPr>
              <w:autoSpaceDE w:val="0"/>
              <w:autoSpaceDN w:val="0"/>
              <w:spacing w:before="70" w:after="0" w:line="281" w:lineRule="auto"/>
              <w:ind w:left="72" w:right="144"/>
            </w:pPr>
            <w:r w:rsidRPr="00071585">
              <w:rPr>
                <w:rFonts w:ascii="Times New Roman" w:eastAsia="Times New Roman" w:hAnsi="Times New Roman"/>
                <w:color w:val="000000"/>
                <w:sz w:val="24"/>
                <w:lang w:val="ru-RU"/>
              </w:rPr>
              <w:t xml:space="preserve">Понятие о режиме </w:t>
            </w:r>
            <w:r w:rsidRPr="00071585">
              <w:rPr>
                <w:lang w:val="ru-RU"/>
              </w:rPr>
              <w:br/>
            </w:r>
            <w:r w:rsidRPr="00071585">
              <w:rPr>
                <w:rFonts w:ascii="Times New Roman" w:eastAsia="Times New Roman" w:hAnsi="Times New Roman"/>
                <w:color w:val="000000"/>
                <w:sz w:val="24"/>
                <w:lang w:val="ru-RU"/>
              </w:rPr>
              <w:t xml:space="preserve">дня. Самостоятельное </w:t>
            </w:r>
            <w:r w:rsidRPr="00071585">
              <w:rPr>
                <w:lang w:val="ru-RU"/>
              </w:rPr>
              <w:br/>
            </w:r>
            <w:r w:rsidRPr="00071585">
              <w:rPr>
                <w:rFonts w:ascii="Times New Roman" w:eastAsia="Times New Roman" w:hAnsi="Times New Roman"/>
                <w:color w:val="000000"/>
                <w:sz w:val="24"/>
                <w:lang w:val="ru-RU"/>
              </w:rPr>
              <w:t xml:space="preserve">составление </w:t>
            </w:r>
            <w:r w:rsidRPr="00071585">
              <w:rPr>
                <w:lang w:val="ru-RU"/>
              </w:rPr>
              <w:br/>
            </w:r>
            <w:r w:rsidRPr="00071585">
              <w:rPr>
                <w:rFonts w:ascii="Times New Roman" w:eastAsia="Times New Roman" w:hAnsi="Times New Roman"/>
                <w:color w:val="000000"/>
                <w:sz w:val="24"/>
                <w:lang w:val="ru-RU"/>
              </w:rPr>
              <w:t xml:space="preserve">индивидуального режима дня. </w:t>
            </w:r>
            <w:r>
              <w:rPr>
                <w:rFonts w:ascii="Times New Roman" w:eastAsia="Times New Roman" w:hAnsi="Times New Roman"/>
                <w:color w:val="000000"/>
                <w:sz w:val="24"/>
              </w:rPr>
              <w:t>Признаки утомления и переуто</w:t>
            </w:r>
            <w:r>
              <w:rPr>
                <w:rFonts w:ascii="Times New Roman" w:eastAsia="Times New Roman" w:hAnsi="Times New Roman"/>
                <w:color w:val="000000"/>
                <w:sz w:val="24"/>
                <w:lang w:val="ru-RU"/>
              </w:rPr>
              <w:t>м</w:t>
            </w:r>
            <w:r>
              <w:rPr>
                <w:rFonts w:ascii="Times New Roman" w:eastAsia="Times New Roman" w:hAnsi="Times New Roman"/>
                <w:color w:val="000000"/>
                <w:sz w:val="24"/>
              </w:rPr>
              <w:t>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BDC7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6814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945E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C481F"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7C1EC"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161EC72D" w14:textId="7777777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5E70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C6197" w14:textId="77777777" w:rsidR="00584C38" w:rsidRPr="00071585" w:rsidRDefault="00071585">
            <w:pPr>
              <w:autoSpaceDE w:val="0"/>
              <w:autoSpaceDN w:val="0"/>
              <w:spacing w:before="98" w:after="0" w:line="271" w:lineRule="auto"/>
              <w:ind w:left="72" w:right="576"/>
              <w:rPr>
                <w:lang w:val="ru-RU"/>
              </w:rPr>
            </w:pPr>
            <w:r w:rsidRPr="00071585">
              <w:rPr>
                <w:rFonts w:ascii="Times New Roman" w:eastAsia="Times New Roman" w:hAnsi="Times New Roman"/>
                <w:color w:val="000000"/>
                <w:sz w:val="24"/>
                <w:lang w:val="ru-RU"/>
              </w:rPr>
              <w:t xml:space="preserve">Самоконтроль за </w:t>
            </w:r>
            <w:r w:rsidRPr="00071585">
              <w:rPr>
                <w:lang w:val="ru-RU"/>
              </w:rPr>
              <w:br/>
            </w:r>
            <w:r w:rsidRPr="00071585">
              <w:rPr>
                <w:rFonts w:ascii="Times New Roman" w:eastAsia="Times New Roman" w:hAnsi="Times New Roman"/>
                <w:color w:val="000000"/>
                <w:sz w:val="24"/>
                <w:lang w:val="ru-RU"/>
              </w:rPr>
              <w:t xml:space="preserve">изменением частоты </w:t>
            </w:r>
            <w:r w:rsidRPr="00071585">
              <w:rPr>
                <w:lang w:val="ru-RU"/>
              </w:rPr>
              <w:br/>
            </w:r>
            <w:r w:rsidRPr="00071585">
              <w:rPr>
                <w:rFonts w:ascii="Times New Roman" w:eastAsia="Times New Roman" w:hAnsi="Times New Roman"/>
                <w:color w:val="000000"/>
                <w:sz w:val="24"/>
                <w:lang w:val="ru-RU"/>
              </w:rPr>
              <w:t>сердечных сокращений.</w:t>
            </w:r>
          </w:p>
          <w:p w14:paraId="03E8AF3B" w14:textId="77777777" w:rsidR="00584C38" w:rsidRDefault="00071585">
            <w:pPr>
              <w:autoSpaceDE w:val="0"/>
              <w:autoSpaceDN w:val="0"/>
              <w:spacing w:before="70" w:after="0" w:line="283" w:lineRule="auto"/>
              <w:ind w:left="72" w:right="288"/>
            </w:pPr>
            <w:r w:rsidRPr="00071585">
              <w:rPr>
                <w:rFonts w:ascii="Times New Roman" w:eastAsia="Times New Roman" w:hAnsi="Times New Roman"/>
                <w:color w:val="000000"/>
                <w:sz w:val="24"/>
                <w:lang w:val="ru-RU"/>
              </w:rPr>
              <w:t xml:space="preserve">Правила подбора </w:t>
            </w:r>
            <w:r w:rsidRPr="00071585">
              <w:rPr>
                <w:lang w:val="ru-RU"/>
              </w:rPr>
              <w:br/>
            </w:r>
            <w:r w:rsidRPr="00071585">
              <w:rPr>
                <w:rFonts w:ascii="Times New Roman" w:eastAsia="Times New Roman" w:hAnsi="Times New Roman"/>
                <w:color w:val="000000"/>
                <w:sz w:val="24"/>
                <w:lang w:val="ru-RU"/>
              </w:rPr>
              <w:t xml:space="preserve">упражнений для </w:t>
            </w:r>
            <w:r w:rsidRPr="00071585">
              <w:rPr>
                <w:lang w:val="ru-RU"/>
              </w:rPr>
              <w:br/>
            </w:r>
            <w:r w:rsidRPr="00071585">
              <w:rPr>
                <w:rFonts w:ascii="Times New Roman" w:eastAsia="Times New Roman" w:hAnsi="Times New Roman"/>
                <w:color w:val="000000"/>
                <w:sz w:val="24"/>
                <w:lang w:val="ru-RU"/>
              </w:rPr>
              <w:t xml:space="preserve">самостоятельных занятий физической культурой. </w:t>
            </w:r>
            <w:r>
              <w:rPr>
                <w:rFonts w:ascii="Times New Roman" w:eastAsia="Times New Roman" w:hAnsi="Times New Roman"/>
                <w:color w:val="000000"/>
                <w:sz w:val="24"/>
              </w:rPr>
              <w:t>Техника бега на длинные дистанции, равномерное передвижение при беге.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727F4"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473FD"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27B2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BD453"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D345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6A38CED9" w14:textId="77777777">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BD8B3"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50C36" w14:textId="77777777" w:rsidR="00584C38" w:rsidRPr="00071585" w:rsidRDefault="00071585">
            <w:pPr>
              <w:autoSpaceDE w:val="0"/>
              <w:autoSpaceDN w:val="0"/>
              <w:spacing w:before="98" w:after="0" w:line="286" w:lineRule="auto"/>
              <w:ind w:left="72" w:right="144"/>
              <w:rPr>
                <w:lang w:val="ru-RU"/>
              </w:rPr>
            </w:pPr>
            <w:r w:rsidRPr="00071585">
              <w:rPr>
                <w:rFonts w:ascii="Times New Roman" w:eastAsia="Times New Roman" w:hAnsi="Times New Roman"/>
                <w:color w:val="000000"/>
                <w:sz w:val="24"/>
                <w:lang w:val="ru-RU"/>
              </w:rPr>
              <w:t xml:space="preserve">Понятие о правильной </w:t>
            </w:r>
            <w:r w:rsidRPr="00071585">
              <w:rPr>
                <w:lang w:val="ru-RU"/>
              </w:rPr>
              <w:br/>
            </w:r>
            <w:r w:rsidRPr="00071585">
              <w:rPr>
                <w:rFonts w:ascii="Times New Roman" w:eastAsia="Times New Roman" w:hAnsi="Times New Roman"/>
                <w:color w:val="000000"/>
                <w:sz w:val="24"/>
                <w:lang w:val="ru-RU"/>
              </w:rPr>
              <w:t xml:space="preserve">осанке.  Упражнения для формирования правильной осанки.  Правила подбора упражнений для </w:t>
            </w:r>
            <w:r w:rsidRPr="00071585">
              <w:rPr>
                <w:lang w:val="ru-RU"/>
              </w:rPr>
              <w:br/>
            </w:r>
            <w:r w:rsidRPr="00071585">
              <w:rPr>
                <w:rFonts w:ascii="Times New Roman" w:eastAsia="Times New Roman" w:hAnsi="Times New Roman"/>
                <w:color w:val="000000"/>
                <w:sz w:val="24"/>
                <w:lang w:val="ru-RU"/>
              </w:rPr>
              <w:t xml:space="preserve">формирования </w:t>
            </w:r>
            <w:r w:rsidRPr="00071585">
              <w:rPr>
                <w:lang w:val="ru-RU"/>
              </w:rPr>
              <w:br/>
            </w:r>
            <w:r w:rsidRPr="00071585">
              <w:rPr>
                <w:rFonts w:ascii="Times New Roman" w:eastAsia="Times New Roman" w:hAnsi="Times New Roman"/>
                <w:color w:val="000000"/>
                <w:sz w:val="24"/>
                <w:lang w:val="ru-RU"/>
              </w:rPr>
              <w:t>телосложения. Упражнения с предметами и без них.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274D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A4F26"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B5139"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7F18A"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A2276"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20644DB3" w14:textId="77777777" w:rsidR="00584C38" w:rsidRDefault="00584C38">
      <w:pPr>
        <w:autoSpaceDE w:val="0"/>
        <w:autoSpaceDN w:val="0"/>
        <w:spacing w:after="0" w:line="14" w:lineRule="exact"/>
      </w:pPr>
    </w:p>
    <w:p w14:paraId="430590F6" w14:textId="77777777" w:rsidR="00584C38" w:rsidRDefault="00584C38">
      <w:pPr>
        <w:sectPr w:rsidR="00584C38">
          <w:pgSz w:w="11900" w:h="16840"/>
          <w:pgMar w:top="284" w:right="650" w:bottom="512" w:left="666" w:header="720" w:footer="720" w:gutter="0"/>
          <w:cols w:space="720" w:equalWidth="0">
            <w:col w:w="10584" w:space="0"/>
          </w:cols>
          <w:docGrid w:linePitch="360"/>
        </w:sectPr>
      </w:pPr>
    </w:p>
    <w:p w14:paraId="47970B67"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532006EB"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D46B0"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D805E" w14:textId="77777777" w:rsidR="00584C38" w:rsidRPr="00071585" w:rsidRDefault="00071585">
            <w:pPr>
              <w:autoSpaceDE w:val="0"/>
              <w:autoSpaceDN w:val="0"/>
              <w:spacing w:before="98" w:after="0" w:line="262" w:lineRule="auto"/>
              <w:ind w:left="72" w:right="288"/>
              <w:rPr>
                <w:lang w:val="ru-RU"/>
              </w:rPr>
            </w:pPr>
            <w:r w:rsidRPr="00071585">
              <w:rPr>
                <w:rFonts w:ascii="Times New Roman" w:eastAsia="Times New Roman" w:hAnsi="Times New Roman"/>
                <w:color w:val="000000"/>
                <w:sz w:val="24"/>
                <w:lang w:val="ru-RU"/>
              </w:rPr>
              <w:t>История возникновения и развития  баскетбола.</w:t>
            </w:r>
          </w:p>
          <w:p w14:paraId="5F2252FD" w14:textId="77777777" w:rsidR="00584C38" w:rsidRPr="00071585" w:rsidRDefault="00071585">
            <w:pPr>
              <w:autoSpaceDE w:val="0"/>
              <w:autoSpaceDN w:val="0"/>
              <w:spacing w:before="70" w:after="0"/>
              <w:ind w:left="72" w:right="576"/>
              <w:rPr>
                <w:lang w:val="ru-RU"/>
              </w:rPr>
            </w:pPr>
            <w:r w:rsidRPr="00071585">
              <w:rPr>
                <w:rFonts w:ascii="Times New Roman" w:eastAsia="Times New Roman" w:hAnsi="Times New Roman"/>
                <w:color w:val="000000"/>
                <w:sz w:val="24"/>
                <w:lang w:val="ru-RU"/>
              </w:rPr>
              <w:t xml:space="preserve">Основные термины и правила игры. Правила безопасности во время занятий баскетболом. </w:t>
            </w:r>
          </w:p>
          <w:p w14:paraId="42D6A0A2" w14:textId="77777777" w:rsidR="00584C38" w:rsidRPr="00071585" w:rsidRDefault="00071585">
            <w:pPr>
              <w:autoSpaceDE w:val="0"/>
              <w:autoSpaceDN w:val="0"/>
              <w:spacing w:before="70" w:after="0" w:line="271" w:lineRule="auto"/>
              <w:ind w:left="72"/>
              <w:rPr>
                <w:lang w:val="ru-RU"/>
              </w:rPr>
            </w:pPr>
            <w:r w:rsidRPr="00071585">
              <w:rPr>
                <w:rFonts w:ascii="Times New Roman" w:eastAsia="Times New Roman" w:hAnsi="Times New Roman"/>
                <w:color w:val="000000"/>
                <w:sz w:val="24"/>
                <w:lang w:val="ru-RU"/>
              </w:rPr>
              <w:t xml:space="preserve">Подводящие упражнения </w:t>
            </w:r>
            <w:r w:rsidRPr="00071585">
              <w:rPr>
                <w:lang w:val="ru-RU"/>
              </w:rPr>
              <w:br/>
            </w:r>
            <w:r w:rsidRPr="00071585">
              <w:rPr>
                <w:rFonts w:ascii="Times New Roman" w:eastAsia="Times New Roman" w:hAnsi="Times New Roman"/>
                <w:color w:val="000000"/>
                <w:sz w:val="24"/>
                <w:lang w:val="ru-RU"/>
              </w:rPr>
              <w:t>для освоения техники игры в баскетбол.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D2FD5"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0D51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AF37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A497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00C2E"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D5ED836"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646C8"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61F3B" w14:textId="77777777" w:rsidR="00584C38" w:rsidRDefault="00071585">
            <w:pPr>
              <w:autoSpaceDE w:val="0"/>
              <w:autoSpaceDN w:val="0"/>
              <w:spacing w:before="100" w:after="0" w:line="286" w:lineRule="auto"/>
              <w:ind w:left="72"/>
            </w:pPr>
            <w:r w:rsidRPr="00071585">
              <w:rPr>
                <w:rFonts w:ascii="Times New Roman" w:eastAsia="Times New Roman" w:hAnsi="Times New Roman"/>
                <w:color w:val="000000"/>
                <w:sz w:val="24"/>
                <w:lang w:val="ru-RU"/>
              </w:rPr>
              <w:t xml:space="preserve">Стойка игрока, </w:t>
            </w:r>
            <w:r w:rsidRPr="00071585">
              <w:rPr>
                <w:lang w:val="ru-RU"/>
              </w:rPr>
              <w:br/>
            </w:r>
            <w:r w:rsidRPr="00071585">
              <w:rPr>
                <w:rFonts w:ascii="Times New Roman" w:eastAsia="Times New Roman" w:hAnsi="Times New Roman"/>
                <w:color w:val="000000"/>
                <w:sz w:val="24"/>
                <w:lang w:val="ru-RU"/>
              </w:rPr>
              <w:t xml:space="preserve">передвижение лицом и </w:t>
            </w:r>
            <w:r w:rsidRPr="00071585">
              <w:rPr>
                <w:lang w:val="ru-RU"/>
              </w:rPr>
              <w:br/>
            </w:r>
            <w:r w:rsidRPr="00071585">
              <w:rPr>
                <w:rFonts w:ascii="Times New Roman" w:eastAsia="Times New Roman" w:hAnsi="Times New Roman"/>
                <w:color w:val="000000"/>
                <w:sz w:val="24"/>
                <w:lang w:val="ru-RU"/>
              </w:rPr>
              <w:t xml:space="preserve">спиной вперед. Ведение </w:t>
            </w:r>
            <w:r w:rsidRPr="00071585">
              <w:rPr>
                <w:lang w:val="ru-RU"/>
              </w:rPr>
              <w:br/>
            </w:r>
            <w:r w:rsidRPr="00071585">
              <w:rPr>
                <w:rFonts w:ascii="Times New Roman" w:eastAsia="Times New Roman" w:hAnsi="Times New Roman"/>
                <w:color w:val="000000"/>
                <w:sz w:val="24"/>
                <w:lang w:val="ru-RU"/>
              </w:rPr>
              <w:t xml:space="preserve">баскетбольного мяча на </w:t>
            </w:r>
            <w:r w:rsidRPr="00071585">
              <w:rPr>
                <w:lang w:val="ru-RU"/>
              </w:rPr>
              <w:br/>
            </w:r>
            <w:r w:rsidRPr="00071585">
              <w:rPr>
                <w:rFonts w:ascii="Times New Roman" w:eastAsia="Times New Roman" w:hAnsi="Times New Roman"/>
                <w:color w:val="000000"/>
                <w:sz w:val="24"/>
                <w:lang w:val="ru-RU"/>
              </w:rPr>
              <w:t xml:space="preserve">месте и в движении (по </w:t>
            </w:r>
            <w:r w:rsidRPr="00071585">
              <w:rPr>
                <w:lang w:val="ru-RU"/>
              </w:rPr>
              <w:br/>
            </w:r>
            <w:r w:rsidRPr="00071585">
              <w:rPr>
                <w:rFonts w:ascii="Times New Roman" w:eastAsia="Times New Roman" w:hAnsi="Times New Roman"/>
                <w:color w:val="000000"/>
                <w:sz w:val="24"/>
                <w:lang w:val="ru-RU"/>
              </w:rPr>
              <w:t xml:space="preserve">прямой, по кругу, змейкой) с разной высотой отскока, </w:t>
            </w:r>
            <w:r w:rsidRPr="00071585">
              <w:rPr>
                <w:lang w:val="ru-RU"/>
              </w:rPr>
              <w:br/>
            </w:r>
            <w:r w:rsidRPr="00071585">
              <w:rPr>
                <w:rFonts w:ascii="Times New Roman" w:eastAsia="Times New Roman" w:hAnsi="Times New Roman"/>
                <w:color w:val="000000"/>
                <w:sz w:val="24"/>
                <w:lang w:val="ru-RU"/>
              </w:rPr>
              <w:t xml:space="preserve">изменением направления и скорости. </w:t>
            </w:r>
            <w:r>
              <w:rPr>
                <w:rFonts w:ascii="Times New Roman" w:eastAsia="Times New Roman" w:hAnsi="Times New Roman"/>
                <w:color w:val="000000"/>
                <w:sz w:val="24"/>
              </w:rPr>
              <w:t xml:space="preserve">Остановка </w:t>
            </w:r>
            <w:r>
              <w:br/>
            </w:r>
            <w:r>
              <w:rPr>
                <w:rFonts w:ascii="Times New Roman" w:eastAsia="Times New Roman" w:hAnsi="Times New Roman"/>
                <w:color w:val="000000"/>
                <w:sz w:val="24"/>
              </w:rPr>
              <w:t xml:space="preserve">прыжком, остановка двумя шагами.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8D33B" w14:textId="77777777" w:rsidR="00584C38" w:rsidRDefault="0007158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C4C22"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1B30F"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EFFEC"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CC06C" w14:textId="77777777" w:rsidR="00584C38" w:rsidRDefault="0007158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584C38" w14:paraId="3E3A746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9557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001B5" w14:textId="77777777" w:rsidR="00584C38" w:rsidRPr="00071585" w:rsidRDefault="00071585">
            <w:pPr>
              <w:autoSpaceDE w:val="0"/>
              <w:autoSpaceDN w:val="0"/>
              <w:spacing w:before="98" w:after="0"/>
              <w:ind w:left="72" w:right="288"/>
              <w:rPr>
                <w:lang w:val="ru-RU"/>
              </w:rPr>
            </w:pPr>
            <w:r w:rsidRPr="00071585">
              <w:rPr>
                <w:rFonts w:ascii="Times New Roman" w:eastAsia="Times New Roman" w:hAnsi="Times New Roman"/>
                <w:color w:val="000000"/>
                <w:sz w:val="24"/>
                <w:lang w:val="ru-RU"/>
              </w:rPr>
              <w:t xml:space="preserve">Ловля и передача мяча </w:t>
            </w:r>
            <w:r w:rsidRPr="00071585">
              <w:rPr>
                <w:lang w:val="ru-RU"/>
              </w:rPr>
              <w:br/>
            </w:r>
            <w:r>
              <w:rPr>
                <w:rFonts w:ascii="Times New Roman" w:eastAsia="Times New Roman" w:hAnsi="Times New Roman"/>
                <w:color w:val="000000"/>
                <w:sz w:val="24"/>
                <w:lang w:val="ru-RU"/>
              </w:rPr>
              <w:t>двумя руками от груди</w:t>
            </w:r>
            <w:r w:rsidRPr="00071585">
              <w:rPr>
                <w:rFonts w:ascii="Times New Roman" w:eastAsia="Times New Roman" w:hAnsi="Times New Roman"/>
                <w:color w:val="000000"/>
                <w:sz w:val="24"/>
                <w:lang w:val="ru-RU"/>
              </w:rPr>
              <w:t>. Организация и проведение самостоятельных занятий.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E49E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70CBF"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0DAB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2BA4D"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1FB8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678252D9"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08CE0"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9638A" w14:textId="77777777" w:rsidR="00584C38" w:rsidRPr="00071585" w:rsidRDefault="00071585">
            <w:pPr>
              <w:autoSpaceDE w:val="0"/>
              <w:autoSpaceDN w:val="0"/>
              <w:spacing w:before="98" w:after="0"/>
              <w:ind w:left="72" w:right="432"/>
              <w:rPr>
                <w:lang w:val="ru-RU"/>
              </w:rPr>
            </w:pPr>
            <w:r w:rsidRPr="00071585">
              <w:rPr>
                <w:rFonts w:ascii="Times New Roman" w:eastAsia="Times New Roman" w:hAnsi="Times New Roman"/>
                <w:color w:val="000000"/>
                <w:sz w:val="24"/>
                <w:lang w:val="ru-RU"/>
              </w:rPr>
              <w:t xml:space="preserve">Передача баскетбольного мяча двумя руками  на </w:t>
            </w:r>
            <w:r w:rsidRPr="00071585">
              <w:rPr>
                <w:lang w:val="ru-RU"/>
              </w:rPr>
              <w:br/>
            </w:r>
            <w:r>
              <w:rPr>
                <w:rFonts w:ascii="Times New Roman" w:eastAsia="Times New Roman" w:hAnsi="Times New Roman"/>
                <w:color w:val="000000"/>
                <w:sz w:val="24"/>
                <w:lang w:val="ru-RU"/>
              </w:rPr>
              <w:t>месте, в движении (</w:t>
            </w:r>
            <w:r w:rsidRPr="00071585">
              <w:rPr>
                <w:rFonts w:ascii="Times New Roman" w:eastAsia="Times New Roman" w:hAnsi="Times New Roman"/>
                <w:color w:val="000000"/>
                <w:sz w:val="24"/>
                <w:lang w:val="ru-RU"/>
              </w:rPr>
              <w:t xml:space="preserve">в </w:t>
            </w:r>
            <w:r w:rsidRPr="00071585">
              <w:rPr>
                <w:lang w:val="ru-RU"/>
              </w:rPr>
              <w:br/>
            </w:r>
            <w:r w:rsidRPr="00071585">
              <w:rPr>
                <w:rFonts w:ascii="Times New Roman" w:eastAsia="Times New Roman" w:hAnsi="Times New Roman"/>
                <w:color w:val="000000"/>
                <w:sz w:val="24"/>
                <w:lang w:val="ru-RU"/>
              </w:rPr>
              <w:t xml:space="preserve">двойках, в тройках). </w:t>
            </w:r>
          </w:p>
          <w:p w14:paraId="3AEC69C5" w14:textId="77777777" w:rsidR="00584C38" w:rsidRPr="00071585" w:rsidRDefault="00071585">
            <w:pPr>
              <w:autoSpaceDE w:val="0"/>
              <w:autoSpaceDN w:val="0"/>
              <w:spacing w:before="70" w:after="0" w:line="271" w:lineRule="auto"/>
              <w:ind w:left="72" w:right="288"/>
              <w:rPr>
                <w:lang w:val="ru-RU"/>
              </w:rPr>
            </w:pPr>
            <w:r w:rsidRPr="00071585">
              <w:rPr>
                <w:rFonts w:ascii="Times New Roman" w:eastAsia="Times New Roman" w:hAnsi="Times New Roman"/>
                <w:color w:val="000000"/>
                <w:sz w:val="24"/>
                <w:lang w:val="ru-RU"/>
              </w:rPr>
              <w:t>Комбинация из элементов техники передвижений и передачи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26CBB"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20451"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C951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0118F"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E6701"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34A853D6"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4599"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7AE3C" w14:textId="77777777" w:rsidR="00584C38" w:rsidRPr="00071585" w:rsidRDefault="00071585" w:rsidP="00071585">
            <w:pPr>
              <w:autoSpaceDE w:val="0"/>
              <w:autoSpaceDN w:val="0"/>
              <w:spacing w:before="100" w:after="0" w:line="281" w:lineRule="auto"/>
              <w:ind w:left="72"/>
              <w:rPr>
                <w:lang w:val="ru-RU"/>
              </w:rPr>
            </w:pPr>
            <w:r w:rsidRPr="00071585">
              <w:rPr>
                <w:rFonts w:ascii="Times New Roman" w:eastAsia="Times New Roman" w:hAnsi="Times New Roman"/>
                <w:color w:val="000000"/>
                <w:sz w:val="24"/>
                <w:lang w:val="ru-RU"/>
              </w:rPr>
              <w:t xml:space="preserve">Бросок баскетбольного мяча в корзину двумя руками от груди с места. </w:t>
            </w:r>
            <w:r>
              <w:rPr>
                <w:rFonts w:ascii="Times New Roman" w:eastAsia="Times New Roman" w:hAnsi="Times New Roman"/>
                <w:color w:val="000000"/>
                <w:sz w:val="24"/>
                <w:lang w:val="ru-RU"/>
              </w:rPr>
              <w:t>Б</w:t>
            </w:r>
            <w:r w:rsidRPr="00071585">
              <w:rPr>
                <w:rFonts w:ascii="Times New Roman" w:eastAsia="Times New Roman" w:hAnsi="Times New Roman"/>
                <w:color w:val="000000"/>
                <w:sz w:val="24"/>
                <w:lang w:val="ru-RU"/>
              </w:rPr>
              <w:t xml:space="preserve">росок двумя руками из различных </w:t>
            </w:r>
            <w:r w:rsidRPr="00071585">
              <w:rPr>
                <w:lang w:val="ru-RU"/>
              </w:rPr>
              <w:br/>
            </w:r>
            <w:r w:rsidRPr="00071585">
              <w:rPr>
                <w:rFonts w:ascii="Times New Roman" w:eastAsia="Times New Roman" w:hAnsi="Times New Roman"/>
                <w:color w:val="000000"/>
                <w:sz w:val="24"/>
                <w:lang w:val="ru-RU"/>
              </w:rPr>
              <w:t>положений.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421B7" w14:textId="77777777" w:rsidR="00584C38" w:rsidRDefault="0007158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E553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8738E"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5CE2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17CAA" w14:textId="77777777" w:rsidR="00584C38" w:rsidRDefault="0007158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584C38" w14:paraId="6ED00D63"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4F68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3A02C" w14:textId="77777777" w:rsidR="00584C38" w:rsidRPr="00071585" w:rsidRDefault="00071585">
            <w:pPr>
              <w:autoSpaceDE w:val="0"/>
              <w:autoSpaceDN w:val="0"/>
              <w:spacing w:before="98" w:after="0" w:line="281" w:lineRule="auto"/>
              <w:ind w:left="72" w:right="144"/>
              <w:rPr>
                <w:lang w:val="ru-RU"/>
              </w:rPr>
            </w:pPr>
            <w:r w:rsidRPr="00071585">
              <w:rPr>
                <w:rFonts w:ascii="Times New Roman" w:eastAsia="Times New Roman" w:hAnsi="Times New Roman"/>
                <w:color w:val="000000"/>
                <w:sz w:val="24"/>
                <w:lang w:val="ru-RU"/>
              </w:rPr>
              <w:t>Способы  самостоятельного совершенствования техники броска баскетбольного мяча в  корзину двумя руками от груди с места.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471C1"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CD4AD"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7C95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3D5F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32F07"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3E9E73BE" w14:textId="77777777" w:rsidR="00584C38" w:rsidRDefault="00584C38">
      <w:pPr>
        <w:autoSpaceDE w:val="0"/>
        <w:autoSpaceDN w:val="0"/>
        <w:spacing w:after="0" w:line="14" w:lineRule="exact"/>
      </w:pPr>
    </w:p>
    <w:p w14:paraId="5FCB25B3" w14:textId="77777777" w:rsidR="00584C38" w:rsidRDefault="00584C38">
      <w:pPr>
        <w:sectPr w:rsidR="00584C38">
          <w:pgSz w:w="11900" w:h="16840"/>
          <w:pgMar w:top="284" w:right="650" w:bottom="770" w:left="666" w:header="720" w:footer="720" w:gutter="0"/>
          <w:cols w:space="720" w:equalWidth="0">
            <w:col w:w="10584" w:space="0"/>
          </w:cols>
          <w:docGrid w:linePitch="360"/>
        </w:sectPr>
      </w:pPr>
    </w:p>
    <w:p w14:paraId="0F723087"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78669C73"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C5F1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9E4F5" w14:textId="77777777" w:rsidR="00584C38" w:rsidRPr="00071585" w:rsidRDefault="00071585">
            <w:pPr>
              <w:autoSpaceDE w:val="0"/>
              <w:autoSpaceDN w:val="0"/>
              <w:spacing w:before="98" w:after="0" w:line="281" w:lineRule="auto"/>
              <w:ind w:left="72" w:right="432"/>
              <w:rPr>
                <w:lang w:val="ru-RU"/>
              </w:rPr>
            </w:pPr>
            <w:r w:rsidRPr="00071585">
              <w:rPr>
                <w:rFonts w:ascii="Times New Roman" w:eastAsia="Times New Roman" w:hAnsi="Times New Roman"/>
                <w:color w:val="000000"/>
                <w:sz w:val="24"/>
                <w:lang w:val="ru-RU"/>
              </w:rPr>
              <w:t xml:space="preserve">Вырывание и выбивание мяча. Комбинации из </w:t>
            </w:r>
            <w:r w:rsidRPr="00071585">
              <w:rPr>
                <w:lang w:val="ru-RU"/>
              </w:rPr>
              <w:br/>
            </w:r>
            <w:r w:rsidRPr="00071585">
              <w:rPr>
                <w:rFonts w:ascii="Times New Roman" w:eastAsia="Times New Roman" w:hAnsi="Times New Roman"/>
                <w:color w:val="000000"/>
                <w:sz w:val="24"/>
                <w:lang w:val="ru-RU"/>
              </w:rPr>
              <w:t xml:space="preserve">элементов техники </w:t>
            </w:r>
            <w:r w:rsidRPr="00071585">
              <w:rPr>
                <w:lang w:val="ru-RU"/>
              </w:rPr>
              <w:br/>
            </w:r>
            <w:r w:rsidRPr="00071585">
              <w:rPr>
                <w:rFonts w:ascii="Times New Roman" w:eastAsia="Times New Roman" w:hAnsi="Times New Roman"/>
                <w:color w:val="000000"/>
                <w:sz w:val="24"/>
                <w:lang w:val="ru-RU"/>
              </w:rPr>
              <w:t>передвижений</w:t>
            </w:r>
            <w:r>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перемещения в стойке, остановка, поворот).</w:t>
            </w:r>
          </w:p>
          <w:p w14:paraId="05F1436E" w14:textId="77777777" w:rsidR="00584C38" w:rsidRDefault="00071585">
            <w:pPr>
              <w:autoSpaceDE w:val="0"/>
              <w:autoSpaceDN w:val="0"/>
              <w:spacing w:before="70" w:after="0" w:line="230" w:lineRule="auto"/>
              <w:ind w:left="72"/>
            </w:pPr>
            <w:r>
              <w:rPr>
                <w:rFonts w:ascii="Times New Roman" w:eastAsia="Times New Roman" w:hAnsi="Times New Roman"/>
                <w:color w:val="000000"/>
                <w:sz w:val="24"/>
              </w:rPr>
              <w:t>Игровые задания.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47DD3"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BB73C"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1396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35478"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C60B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4D833280"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CD76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11697" w14:textId="77777777" w:rsidR="00584C38" w:rsidRPr="00071585" w:rsidRDefault="00071585">
            <w:pPr>
              <w:autoSpaceDE w:val="0"/>
              <w:autoSpaceDN w:val="0"/>
              <w:spacing w:before="98" w:after="0" w:line="281" w:lineRule="auto"/>
              <w:ind w:left="72" w:right="144"/>
              <w:rPr>
                <w:lang w:val="ru-RU"/>
              </w:rPr>
            </w:pPr>
            <w:r w:rsidRPr="00071585">
              <w:rPr>
                <w:rFonts w:ascii="Times New Roman" w:eastAsia="Times New Roman" w:hAnsi="Times New Roman"/>
                <w:color w:val="000000"/>
                <w:sz w:val="24"/>
                <w:lang w:val="ru-RU"/>
              </w:rPr>
              <w:t xml:space="preserve">Комбинации из ранее </w:t>
            </w:r>
            <w:r w:rsidRPr="00071585">
              <w:rPr>
                <w:lang w:val="ru-RU"/>
              </w:rPr>
              <w:br/>
            </w:r>
            <w:r w:rsidRPr="00071585">
              <w:rPr>
                <w:rFonts w:ascii="Times New Roman" w:eastAsia="Times New Roman" w:hAnsi="Times New Roman"/>
                <w:color w:val="000000"/>
                <w:sz w:val="24"/>
                <w:lang w:val="ru-RU"/>
              </w:rPr>
              <w:t xml:space="preserve">изученных технических </w:t>
            </w:r>
            <w:r w:rsidRPr="00071585">
              <w:rPr>
                <w:lang w:val="ru-RU"/>
              </w:rPr>
              <w:br/>
            </w:r>
            <w:r w:rsidRPr="00071585">
              <w:rPr>
                <w:rFonts w:ascii="Times New Roman" w:eastAsia="Times New Roman" w:hAnsi="Times New Roman"/>
                <w:color w:val="000000"/>
                <w:sz w:val="24"/>
                <w:lang w:val="ru-RU"/>
              </w:rPr>
              <w:t>действий с мячом</w:t>
            </w:r>
            <w:r>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ловля, передача, ведение, бросок). "Стритбол".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C55D9"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67279"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2638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1D8A9"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1AD5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3011911C"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5412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22BAC" w14:textId="77777777" w:rsidR="00584C38" w:rsidRPr="00071585" w:rsidRDefault="00071585">
            <w:pPr>
              <w:autoSpaceDE w:val="0"/>
              <w:autoSpaceDN w:val="0"/>
              <w:spacing w:before="98" w:after="0" w:line="271" w:lineRule="auto"/>
              <w:ind w:left="72"/>
              <w:rPr>
                <w:lang w:val="ru-RU"/>
              </w:rPr>
            </w:pPr>
            <w:r w:rsidRPr="00071585">
              <w:rPr>
                <w:rFonts w:ascii="Times New Roman" w:eastAsia="Times New Roman" w:hAnsi="Times New Roman"/>
                <w:color w:val="000000"/>
                <w:sz w:val="24"/>
                <w:lang w:val="ru-RU"/>
              </w:rPr>
              <w:t xml:space="preserve">Физическое качество </w:t>
            </w:r>
            <w:r w:rsidRPr="00071585">
              <w:rPr>
                <w:lang w:val="ru-RU"/>
              </w:rPr>
              <w:br/>
            </w:r>
            <w:r w:rsidRPr="00071585">
              <w:rPr>
                <w:rFonts w:ascii="Times New Roman" w:eastAsia="Times New Roman" w:hAnsi="Times New Roman"/>
                <w:color w:val="000000"/>
                <w:sz w:val="24"/>
                <w:lang w:val="ru-RU"/>
              </w:rPr>
              <w:t>"Гибкость". Упражнения для развития гибкости.</w:t>
            </w:r>
          </w:p>
          <w:p w14:paraId="37223489" w14:textId="77777777" w:rsidR="00584C38" w:rsidRDefault="00071585">
            <w:pPr>
              <w:autoSpaceDE w:val="0"/>
              <w:autoSpaceDN w:val="0"/>
              <w:spacing w:before="70" w:after="0" w:line="283" w:lineRule="auto"/>
              <w:ind w:left="72"/>
            </w:pPr>
            <w:r w:rsidRPr="00071585">
              <w:rPr>
                <w:rFonts w:ascii="Times New Roman" w:eastAsia="Times New Roman" w:hAnsi="Times New Roman"/>
                <w:color w:val="000000"/>
                <w:sz w:val="24"/>
                <w:lang w:val="ru-RU"/>
              </w:rPr>
              <w:t>Подготовка для сдачи норм ГТО. Знакомство с понятием "Спортивно-</w:t>
            </w:r>
            <w:r w:rsidRPr="00071585">
              <w:rPr>
                <w:lang w:val="ru-RU"/>
              </w:rPr>
              <w:br/>
            </w:r>
            <w:r w:rsidRPr="00071585">
              <w:rPr>
                <w:rFonts w:ascii="Times New Roman" w:eastAsia="Times New Roman" w:hAnsi="Times New Roman"/>
                <w:color w:val="000000"/>
                <w:sz w:val="24"/>
                <w:lang w:val="ru-RU"/>
              </w:rPr>
              <w:t xml:space="preserve">оздоровительная </w:t>
            </w:r>
            <w:r w:rsidRPr="00071585">
              <w:rPr>
                <w:lang w:val="ru-RU"/>
              </w:rPr>
              <w:br/>
            </w:r>
            <w:r w:rsidRPr="00071585">
              <w:rPr>
                <w:rFonts w:ascii="Times New Roman" w:eastAsia="Times New Roman" w:hAnsi="Times New Roman"/>
                <w:color w:val="000000"/>
                <w:sz w:val="24"/>
                <w:lang w:val="ru-RU"/>
              </w:rPr>
              <w:t xml:space="preserve">деятельность". </w:t>
            </w:r>
            <w:r>
              <w:rPr>
                <w:rFonts w:ascii="Times New Roman" w:eastAsia="Times New Roman" w:hAnsi="Times New Roman"/>
                <w:color w:val="000000"/>
                <w:sz w:val="24"/>
              </w:rPr>
              <w:t xml:space="preserve">Ведение </w:t>
            </w:r>
            <w:r>
              <w:br/>
            </w:r>
            <w:r>
              <w:rPr>
                <w:rFonts w:ascii="Times New Roman" w:eastAsia="Times New Roman" w:hAnsi="Times New Roman"/>
                <w:color w:val="000000"/>
                <w:sz w:val="24"/>
              </w:rPr>
              <w:t xml:space="preserve">дневника физической </w:t>
            </w:r>
            <w:r>
              <w:br/>
            </w:r>
            <w:r>
              <w:rPr>
                <w:rFonts w:ascii="Times New Roman" w:eastAsia="Times New Roman" w:hAnsi="Times New Roman"/>
                <w:color w:val="000000"/>
                <w:sz w:val="24"/>
              </w:rPr>
              <w:t>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63773"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9FBC9"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D330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B415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5E650"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54966B6B"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8B75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F3C9B" w14:textId="77777777" w:rsidR="00584C38" w:rsidRDefault="00071585">
            <w:pPr>
              <w:autoSpaceDE w:val="0"/>
              <w:autoSpaceDN w:val="0"/>
              <w:spacing w:before="98" w:after="0" w:line="283" w:lineRule="auto"/>
              <w:ind w:left="72" w:right="144"/>
            </w:pPr>
            <w:r w:rsidRPr="00071585">
              <w:rPr>
                <w:rFonts w:ascii="Times New Roman" w:eastAsia="Times New Roman" w:hAnsi="Times New Roman"/>
                <w:color w:val="000000"/>
                <w:sz w:val="24"/>
                <w:lang w:val="ru-RU"/>
              </w:rPr>
              <w:t xml:space="preserve">История гимнастики. Виды гимнастики. Техника </w:t>
            </w:r>
            <w:r w:rsidRPr="00071585">
              <w:rPr>
                <w:lang w:val="ru-RU"/>
              </w:rPr>
              <w:br/>
            </w:r>
            <w:r w:rsidRPr="00071585">
              <w:rPr>
                <w:rFonts w:ascii="Times New Roman" w:eastAsia="Times New Roman" w:hAnsi="Times New Roman"/>
                <w:color w:val="000000"/>
                <w:sz w:val="24"/>
                <w:lang w:val="ru-RU"/>
              </w:rPr>
              <w:t xml:space="preserve">безопасности при занятиях гимнастикой. </w:t>
            </w:r>
            <w:r>
              <w:rPr>
                <w:rFonts w:ascii="Times New Roman" w:eastAsia="Times New Roman" w:hAnsi="Times New Roman"/>
                <w:color w:val="000000"/>
                <w:sz w:val="24"/>
              </w:rPr>
              <w:t xml:space="preserve">Технические особенности выполнения кувырка вперед в </w:t>
            </w:r>
            <w:r>
              <w:br/>
            </w:r>
            <w:r>
              <w:rPr>
                <w:rFonts w:ascii="Times New Roman" w:eastAsia="Times New Roman" w:hAnsi="Times New Roman"/>
                <w:color w:val="000000"/>
                <w:sz w:val="24"/>
              </w:rPr>
              <w:t>группировке.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4EDA2"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D4C32"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10D0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DB0D6"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60625"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77FC9842"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3C7A2"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E4A93" w14:textId="77777777" w:rsidR="00584C38" w:rsidRPr="00071585" w:rsidRDefault="00071585">
            <w:pPr>
              <w:autoSpaceDE w:val="0"/>
              <w:autoSpaceDN w:val="0"/>
              <w:spacing w:before="100" w:after="0" w:line="271" w:lineRule="auto"/>
              <w:ind w:left="72" w:right="902"/>
              <w:jc w:val="both"/>
              <w:rPr>
                <w:lang w:val="ru-RU"/>
              </w:rPr>
            </w:pPr>
            <w:r w:rsidRPr="00071585">
              <w:rPr>
                <w:rFonts w:ascii="Times New Roman" w:eastAsia="Times New Roman" w:hAnsi="Times New Roman"/>
                <w:color w:val="000000"/>
                <w:sz w:val="24"/>
                <w:lang w:val="ru-RU"/>
              </w:rPr>
              <w:t>Техника выполнения кувырка вперед ноги "скрестно".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FB023" w14:textId="77777777" w:rsidR="00584C38" w:rsidRDefault="0007158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4F42C"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82470"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A981B"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A1F38" w14:textId="77777777" w:rsidR="00584C38" w:rsidRDefault="0007158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584C38" w14:paraId="2E59408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A11F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0F40B" w14:textId="77777777" w:rsidR="00584C38" w:rsidRPr="00071585" w:rsidRDefault="00071585">
            <w:pPr>
              <w:autoSpaceDE w:val="0"/>
              <w:autoSpaceDN w:val="0"/>
              <w:spacing w:before="98" w:after="0" w:line="271" w:lineRule="auto"/>
              <w:ind w:left="72" w:right="720"/>
              <w:rPr>
                <w:lang w:val="ru-RU"/>
              </w:rPr>
            </w:pPr>
            <w:r w:rsidRPr="00071585">
              <w:rPr>
                <w:rFonts w:ascii="Times New Roman" w:eastAsia="Times New Roman" w:hAnsi="Times New Roman"/>
                <w:color w:val="000000"/>
                <w:sz w:val="24"/>
                <w:lang w:val="ru-RU"/>
              </w:rPr>
              <w:t xml:space="preserve">Кувырок назад в </w:t>
            </w:r>
            <w:r w:rsidRPr="00071585">
              <w:rPr>
                <w:lang w:val="ru-RU"/>
              </w:rPr>
              <w:br/>
            </w:r>
            <w:r w:rsidRPr="00071585">
              <w:rPr>
                <w:rFonts w:ascii="Times New Roman" w:eastAsia="Times New Roman" w:hAnsi="Times New Roman"/>
                <w:color w:val="000000"/>
                <w:sz w:val="24"/>
                <w:lang w:val="ru-RU"/>
              </w:rPr>
              <w:t>группировке. Техника выполнения.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F41B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986F7"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B7803"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7F377"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3F70B"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7B13DDD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D6B96"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52C96" w14:textId="77777777" w:rsidR="00584C38" w:rsidRPr="00071585" w:rsidRDefault="00071585">
            <w:pPr>
              <w:autoSpaceDE w:val="0"/>
              <w:autoSpaceDN w:val="0"/>
              <w:spacing w:before="98" w:after="0" w:line="271" w:lineRule="auto"/>
              <w:ind w:left="72" w:right="144"/>
              <w:rPr>
                <w:lang w:val="ru-RU"/>
              </w:rPr>
            </w:pPr>
            <w:r w:rsidRPr="00071585">
              <w:rPr>
                <w:rFonts w:ascii="Times New Roman" w:eastAsia="Times New Roman" w:hAnsi="Times New Roman"/>
                <w:color w:val="000000"/>
                <w:sz w:val="24"/>
                <w:lang w:val="ru-RU"/>
              </w:rPr>
              <w:t>Технические особенности выполнения кувырка назад из стойки на лопатках.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C6130"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96174"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C721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192C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7CB0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1CF081B1"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2AAA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A3E0E" w14:textId="77777777" w:rsidR="00584C38" w:rsidRDefault="00071585">
            <w:pPr>
              <w:autoSpaceDE w:val="0"/>
              <w:autoSpaceDN w:val="0"/>
              <w:spacing w:before="98" w:after="0" w:line="281" w:lineRule="auto"/>
              <w:ind w:left="72" w:right="144"/>
            </w:pPr>
            <w:r w:rsidRPr="00071585">
              <w:rPr>
                <w:rFonts w:ascii="Times New Roman" w:eastAsia="Times New Roman" w:hAnsi="Times New Roman"/>
                <w:color w:val="000000"/>
                <w:sz w:val="24"/>
                <w:lang w:val="ru-RU"/>
              </w:rPr>
              <w:t xml:space="preserve">Подводящие упражнения </w:t>
            </w:r>
            <w:r w:rsidRPr="00071585">
              <w:rPr>
                <w:lang w:val="ru-RU"/>
              </w:rPr>
              <w:br/>
            </w:r>
            <w:r w:rsidRPr="00071585">
              <w:rPr>
                <w:rFonts w:ascii="Times New Roman" w:eastAsia="Times New Roman" w:hAnsi="Times New Roman"/>
                <w:color w:val="000000"/>
                <w:sz w:val="24"/>
                <w:lang w:val="ru-RU"/>
              </w:rPr>
              <w:t xml:space="preserve">для выполнения опорного прыжка на гимнастического козла. </w:t>
            </w:r>
            <w:r>
              <w:rPr>
                <w:rFonts w:ascii="Times New Roman" w:eastAsia="Times New Roman" w:hAnsi="Times New Roman"/>
                <w:color w:val="000000"/>
                <w:sz w:val="24"/>
              </w:rPr>
              <w:t>Вскок в упор присев, соскок согнувшись.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B9A6A"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FD3F5"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35D29"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9AAD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ABAE4"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51AC1401" w14:textId="77777777" w:rsidR="00584C38" w:rsidRPr="00071585" w:rsidRDefault="00584C38">
      <w:pPr>
        <w:rPr>
          <w:lang w:val="ru-RU"/>
        </w:rPr>
        <w:sectPr w:rsidR="00584C38" w:rsidRPr="00071585">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38AF0B6F" w14:textId="77777777">
        <w:trPr>
          <w:trHeight w:hRule="exact" w:val="1842"/>
        </w:trPr>
        <w:tc>
          <w:tcPr>
            <w:tcW w:w="576" w:type="dxa"/>
            <w:tcBorders>
              <w:left w:val="single" w:sz="4" w:space="0" w:color="000000"/>
              <w:bottom w:val="single" w:sz="4" w:space="0" w:color="000000"/>
              <w:right w:val="single" w:sz="4" w:space="0" w:color="000000"/>
            </w:tcBorders>
            <w:tcMar>
              <w:left w:w="0" w:type="dxa"/>
              <w:right w:w="0" w:type="dxa"/>
            </w:tcMar>
          </w:tcPr>
          <w:p w14:paraId="518846C0" w14:textId="77777777" w:rsidR="00584C38" w:rsidRPr="00071585" w:rsidRDefault="00584C38">
            <w:pPr>
              <w:rPr>
                <w:lang w:val="ru-RU"/>
              </w:rPr>
            </w:pPr>
          </w:p>
        </w:tc>
        <w:tc>
          <w:tcPr>
            <w:tcW w:w="3144" w:type="dxa"/>
            <w:tcBorders>
              <w:left w:val="single" w:sz="4" w:space="0" w:color="000000"/>
              <w:bottom w:val="single" w:sz="4" w:space="0" w:color="000000"/>
              <w:right w:val="single" w:sz="4" w:space="0" w:color="000000"/>
            </w:tcBorders>
            <w:tcMar>
              <w:left w:w="0" w:type="dxa"/>
              <w:right w:w="0" w:type="dxa"/>
            </w:tcMar>
          </w:tcPr>
          <w:p w14:paraId="740F0C2A" w14:textId="77777777" w:rsidR="00584C38" w:rsidRPr="00071585" w:rsidRDefault="00584C38">
            <w:pPr>
              <w:rPr>
                <w:lang w:val="ru-RU"/>
              </w:rPr>
            </w:pPr>
          </w:p>
        </w:tc>
        <w:tc>
          <w:tcPr>
            <w:tcW w:w="734" w:type="dxa"/>
            <w:tcBorders>
              <w:left w:val="single" w:sz="4" w:space="0" w:color="000000"/>
              <w:bottom w:val="single" w:sz="4" w:space="0" w:color="000000"/>
              <w:right w:val="single" w:sz="4" w:space="0" w:color="000000"/>
            </w:tcBorders>
            <w:tcMar>
              <w:left w:w="0" w:type="dxa"/>
              <w:right w:w="0" w:type="dxa"/>
            </w:tcMar>
          </w:tcPr>
          <w:p w14:paraId="00528DFD" w14:textId="77777777" w:rsidR="00584C38" w:rsidRPr="00071585" w:rsidRDefault="00584C38">
            <w:pPr>
              <w:rPr>
                <w:lang w:val="ru-RU"/>
              </w:rPr>
            </w:pPr>
          </w:p>
        </w:tc>
        <w:tc>
          <w:tcPr>
            <w:tcW w:w="1620" w:type="dxa"/>
            <w:tcBorders>
              <w:left w:val="single" w:sz="4" w:space="0" w:color="000000"/>
              <w:bottom w:val="single" w:sz="4" w:space="0" w:color="000000"/>
              <w:right w:val="single" w:sz="4" w:space="0" w:color="000000"/>
            </w:tcBorders>
            <w:tcMar>
              <w:left w:w="0" w:type="dxa"/>
              <w:right w:w="0" w:type="dxa"/>
            </w:tcMar>
          </w:tcPr>
          <w:p w14:paraId="7A1DD795" w14:textId="77777777" w:rsidR="00584C38" w:rsidRPr="00071585" w:rsidRDefault="00584C38">
            <w:pPr>
              <w:rPr>
                <w:lang w:val="ru-RU"/>
              </w:rPr>
            </w:pPr>
          </w:p>
        </w:tc>
        <w:tc>
          <w:tcPr>
            <w:tcW w:w="1668" w:type="dxa"/>
            <w:tcBorders>
              <w:left w:val="single" w:sz="4" w:space="0" w:color="000000"/>
              <w:bottom w:val="single" w:sz="4" w:space="0" w:color="000000"/>
              <w:right w:val="single" w:sz="4" w:space="0" w:color="000000"/>
            </w:tcBorders>
            <w:tcMar>
              <w:left w:w="0" w:type="dxa"/>
              <w:right w:w="0" w:type="dxa"/>
            </w:tcMar>
          </w:tcPr>
          <w:p w14:paraId="65E46391" w14:textId="77777777" w:rsidR="00584C38" w:rsidRPr="00071585" w:rsidRDefault="00584C38">
            <w:pPr>
              <w:rPr>
                <w:lang w:val="ru-RU"/>
              </w:rPr>
            </w:pPr>
          </w:p>
        </w:tc>
        <w:tc>
          <w:tcPr>
            <w:tcW w:w="1164" w:type="dxa"/>
            <w:tcBorders>
              <w:left w:val="single" w:sz="4" w:space="0" w:color="000000"/>
              <w:bottom w:val="single" w:sz="4" w:space="0" w:color="000000"/>
              <w:right w:val="single" w:sz="4" w:space="0" w:color="000000"/>
            </w:tcBorders>
            <w:tcMar>
              <w:left w:w="0" w:type="dxa"/>
              <w:right w:w="0" w:type="dxa"/>
            </w:tcMar>
          </w:tcPr>
          <w:p w14:paraId="05CCA43F" w14:textId="77777777" w:rsidR="00584C38" w:rsidRPr="00071585" w:rsidRDefault="00584C38">
            <w:pPr>
              <w:rPr>
                <w:lang w:val="ru-RU"/>
              </w:rPr>
            </w:pPr>
          </w:p>
        </w:tc>
        <w:tc>
          <w:tcPr>
            <w:tcW w:w="1646" w:type="dxa"/>
            <w:tcBorders>
              <w:left w:val="single" w:sz="4" w:space="0" w:color="000000"/>
              <w:bottom w:val="single" w:sz="4" w:space="0" w:color="000000"/>
              <w:right w:val="single" w:sz="4" w:space="0" w:color="000000"/>
            </w:tcBorders>
            <w:tcMar>
              <w:left w:w="0" w:type="dxa"/>
              <w:right w:w="0" w:type="dxa"/>
            </w:tcMar>
          </w:tcPr>
          <w:p w14:paraId="16C5ADF3" w14:textId="77777777" w:rsidR="00584C38" w:rsidRPr="00071585" w:rsidRDefault="00584C38">
            <w:pPr>
              <w:rPr>
                <w:lang w:val="ru-RU"/>
              </w:rPr>
            </w:pPr>
          </w:p>
        </w:tc>
      </w:tr>
      <w:tr w:rsidR="00584C38" w14:paraId="20878C0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6781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9F13B" w14:textId="77777777" w:rsidR="00584C38" w:rsidRPr="00071585" w:rsidRDefault="00071585">
            <w:pPr>
              <w:autoSpaceDE w:val="0"/>
              <w:autoSpaceDN w:val="0"/>
              <w:spacing w:before="98" w:after="0"/>
              <w:ind w:left="72" w:right="144"/>
              <w:rPr>
                <w:lang w:val="ru-RU"/>
              </w:rPr>
            </w:pPr>
            <w:r w:rsidRPr="00071585">
              <w:rPr>
                <w:rFonts w:ascii="Times New Roman" w:eastAsia="Times New Roman" w:hAnsi="Times New Roman"/>
                <w:color w:val="000000"/>
                <w:sz w:val="24"/>
                <w:lang w:val="ru-RU"/>
              </w:rPr>
              <w:t xml:space="preserve">Техника опорного прыжка в длину, в ширину с </w:t>
            </w:r>
            <w:r w:rsidRPr="00071585">
              <w:rPr>
                <w:lang w:val="ru-RU"/>
              </w:rPr>
              <w:br/>
            </w:r>
            <w:r w:rsidRPr="00071585">
              <w:rPr>
                <w:rFonts w:ascii="Times New Roman" w:eastAsia="Times New Roman" w:hAnsi="Times New Roman"/>
                <w:color w:val="000000"/>
                <w:sz w:val="24"/>
                <w:lang w:val="ru-RU"/>
              </w:rPr>
              <w:t xml:space="preserve">последующим </w:t>
            </w:r>
            <w:r w:rsidRPr="00071585">
              <w:rPr>
                <w:lang w:val="ru-RU"/>
              </w:rPr>
              <w:br/>
            </w:r>
            <w:r w:rsidRPr="00071585">
              <w:rPr>
                <w:rFonts w:ascii="Times New Roman" w:eastAsia="Times New Roman" w:hAnsi="Times New Roman"/>
                <w:color w:val="000000"/>
                <w:sz w:val="24"/>
                <w:lang w:val="ru-RU"/>
              </w:rPr>
              <w:t>спрыгиванием.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84D56"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B9B1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A43D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A1BBA"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66904"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37609CC0"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2DC22"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3A8B0" w14:textId="77777777" w:rsidR="00584C38" w:rsidRDefault="00071585">
            <w:pPr>
              <w:autoSpaceDE w:val="0"/>
              <w:autoSpaceDN w:val="0"/>
              <w:spacing w:before="100" w:after="0"/>
              <w:ind w:left="72"/>
            </w:pPr>
            <w:r w:rsidRPr="00071585">
              <w:rPr>
                <w:rFonts w:ascii="Times New Roman" w:eastAsia="Times New Roman" w:hAnsi="Times New Roman"/>
                <w:color w:val="000000"/>
                <w:sz w:val="24"/>
                <w:lang w:val="ru-RU"/>
              </w:rPr>
              <w:t xml:space="preserve">Гимнастическая комбинация на низком  гимнастическом бревне. </w:t>
            </w:r>
            <w:r>
              <w:rPr>
                <w:rFonts w:ascii="Times New Roman" w:eastAsia="Times New Roman" w:hAnsi="Times New Roman"/>
                <w:color w:val="000000"/>
                <w:sz w:val="24"/>
              </w:rPr>
              <w:t xml:space="preserve">Технические </w:t>
            </w:r>
            <w:r>
              <w:br/>
            </w:r>
            <w:r>
              <w:rPr>
                <w:rFonts w:ascii="Times New Roman" w:eastAsia="Times New Roman" w:hAnsi="Times New Roman"/>
                <w:color w:val="000000"/>
                <w:sz w:val="24"/>
              </w:rPr>
              <w:t>особенности выполнения.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B6BCF" w14:textId="77777777" w:rsidR="00584C38" w:rsidRDefault="0007158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3D86A"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229C8"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9BE3E"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4092B" w14:textId="77777777" w:rsidR="00584C38" w:rsidRDefault="0007158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584C38" w14:paraId="5A117D6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A3B6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5CD76" w14:textId="77777777" w:rsidR="00584C38" w:rsidRPr="00071585" w:rsidRDefault="00071585">
            <w:pPr>
              <w:autoSpaceDE w:val="0"/>
              <w:autoSpaceDN w:val="0"/>
              <w:spacing w:before="98" w:after="0"/>
              <w:ind w:left="72"/>
              <w:rPr>
                <w:lang w:val="ru-RU"/>
              </w:rPr>
            </w:pPr>
            <w:r w:rsidRPr="00071585">
              <w:rPr>
                <w:rFonts w:ascii="Times New Roman" w:eastAsia="Times New Roman" w:hAnsi="Times New Roman"/>
                <w:color w:val="000000"/>
                <w:sz w:val="24"/>
                <w:lang w:val="ru-RU"/>
              </w:rPr>
              <w:t xml:space="preserve">Выполнение </w:t>
            </w:r>
            <w:r w:rsidRPr="00071585">
              <w:rPr>
                <w:lang w:val="ru-RU"/>
              </w:rPr>
              <w:br/>
            </w:r>
            <w:r w:rsidRPr="00071585">
              <w:rPr>
                <w:rFonts w:ascii="Times New Roman" w:eastAsia="Times New Roman" w:hAnsi="Times New Roman"/>
                <w:color w:val="000000"/>
                <w:sz w:val="24"/>
                <w:lang w:val="ru-RU"/>
              </w:rPr>
              <w:t xml:space="preserve">гимнастической комбинации из ранее изученных </w:t>
            </w:r>
            <w:r w:rsidRPr="00071585">
              <w:rPr>
                <w:lang w:val="ru-RU"/>
              </w:rPr>
              <w:br/>
            </w:r>
            <w:r w:rsidRPr="00071585">
              <w:rPr>
                <w:rFonts w:ascii="Times New Roman" w:eastAsia="Times New Roman" w:hAnsi="Times New Roman"/>
                <w:color w:val="000000"/>
                <w:sz w:val="24"/>
                <w:lang w:val="ru-RU"/>
              </w:rPr>
              <w:t>элем</w:t>
            </w:r>
            <w:r>
              <w:rPr>
                <w:rFonts w:ascii="Times New Roman" w:eastAsia="Times New Roman" w:hAnsi="Times New Roman"/>
                <w:color w:val="000000"/>
                <w:sz w:val="24"/>
                <w:lang w:val="ru-RU"/>
              </w:rPr>
              <w:t>е</w:t>
            </w:r>
            <w:r w:rsidRPr="00071585">
              <w:rPr>
                <w:rFonts w:ascii="Times New Roman" w:eastAsia="Times New Roman" w:hAnsi="Times New Roman"/>
                <w:color w:val="000000"/>
                <w:sz w:val="24"/>
                <w:lang w:val="ru-RU"/>
              </w:rPr>
              <w:t>нтов.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8090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001C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00E4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06E65"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7DFC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Зачет;</w:t>
            </w:r>
          </w:p>
        </w:tc>
      </w:tr>
      <w:tr w:rsidR="00584C38" w14:paraId="36EF580B"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4F8F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0E591" w14:textId="77777777" w:rsidR="00584C38" w:rsidRPr="00071585" w:rsidRDefault="00071585">
            <w:pPr>
              <w:autoSpaceDE w:val="0"/>
              <w:autoSpaceDN w:val="0"/>
              <w:spacing w:before="98" w:after="0" w:line="281" w:lineRule="auto"/>
              <w:ind w:left="72" w:right="288"/>
              <w:rPr>
                <w:lang w:val="ru-RU"/>
              </w:rPr>
            </w:pPr>
            <w:r w:rsidRPr="00071585">
              <w:rPr>
                <w:rFonts w:ascii="Times New Roman" w:eastAsia="Times New Roman" w:hAnsi="Times New Roman"/>
                <w:color w:val="000000"/>
                <w:sz w:val="24"/>
                <w:lang w:val="ru-RU"/>
              </w:rPr>
              <w:t xml:space="preserve">Лазание и перелезания на гимнастической </w:t>
            </w:r>
            <w:r w:rsidRPr="00071585">
              <w:rPr>
                <w:lang w:val="ru-RU"/>
              </w:rPr>
              <w:br/>
            </w:r>
            <w:r w:rsidRPr="00071585">
              <w:rPr>
                <w:rFonts w:ascii="Times New Roman" w:eastAsia="Times New Roman" w:hAnsi="Times New Roman"/>
                <w:color w:val="000000"/>
                <w:sz w:val="24"/>
                <w:lang w:val="ru-RU"/>
              </w:rPr>
              <w:t xml:space="preserve">стенке. Комплексы </w:t>
            </w:r>
            <w:r w:rsidRPr="00071585">
              <w:rPr>
                <w:lang w:val="ru-RU"/>
              </w:rPr>
              <w:br/>
            </w:r>
            <w:r w:rsidRPr="00071585">
              <w:rPr>
                <w:rFonts w:ascii="Times New Roman" w:eastAsia="Times New Roman" w:hAnsi="Times New Roman"/>
                <w:color w:val="000000"/>
                <w:sz w:val="24"/>
                <w:lang w:val="ru-RU"/>
              </w:rPr>
              <w:t xml:space="preserve">упражнений утренней </w:t>
            </w:r>
            <w:r w:rsidRPr="00071585">
              <w:rPr>
                <w:lang w:val="ru-RU"/>
              </w:rPr>
              <w:br/>
            </w:r>
            <w:r w:rsidRPr="00071585">
              <w:rPr>
                <w:rFonts w:ascii="Times New Roman" w:eastAsia="Times New Roman" w:hAnsi="Times New Roman"/>
                <w:color w:val="000000"/>
                <w:sz w:val="24"/>
                <w:lang w:val="ru-RU"/>
              </w:rPr>
              <w:t xml:space="preserve">гимнастики, правила </w:t>
            </w:r>
            <w:r w:rsidRPr="00071585">
              <w:rPr>
                <w:lang w:val="ru-RU"/>
              </w:rPr>
              <w:br/>
            </w:r>
            <w:r w:rsidRPr="00071585">
              <w:rPr>
                <w:rFonts w:ascii="Times New Roman" w:eastAsia="Times New Roman" w:hAnsi="Times New Roman"/>
                <w:color w:val="000000"/>
                <w:sz w:val="24"/>
                <w:lang w:val="ru-RU"/>
              </w:rPr>
              <w:t>выполнения и проведения.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3B5A2"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BC60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964B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8CC3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E513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rsidRPr="00071585" w14:paraId="11547F66"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1716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7E98A" w14:textId="77777777" w:rsidR="00584C38" w:rsidRPr="00071585" w:rsidRDefault="00071585">
            <w:pPr>
              <w:autoSpaceDE w:val="0"/>
              <w:autoSpaceDN w:val="0"/>
              <w:spacing w:before="98" w:after="0" w:line="262" w:lineRule="auto"/>
              <w:ind w:right="288"/>
              <w:jc w:val="center"/>
              <w:rPr>
                <w:lang w:val="ru-RU"/>
              </w:rPr>
            </w:pPr>
            <w:r w:rsidRPr="00071585">
              <w:rPr>
                <w:rFonts w:ascii="Times New Roman" w:eastAsia="Times New Roman" w:hAnsi="Times New Roman"/>
                <w:color w:val="000000"/>
                <w:sz w:val="24"/>
                <w:lang w:val="ru-RU"/>
              </w:rPr>
              <w:t>Перелезания и лазание на гимнастической лестнице.</w:t>
            </w:r>
          </w:p>
          <w:p w14:paraId="63070F4C" w14:textId="77777777" w:rsidR="00584C38" w:rsidRPr="00071585" w:rsidRDefault="00071585">
            <w:pPr>
              <w:autoSpaceDE w:val="0"/>
              <w:autoSpaceDN w:val="0"/>
              <w:spacing w:before="70" w:after="0" w:line="283" w:lineRule="auto"/>
              <w:ind w:left="72" w:right="576"/>
              <w:rPr>
                <w:lang w:val="ru-RU"/>
              </w:rPr>
            </w:pPr>
            <w:r w:rsidRPr="00071585">
              <w:rPr>
                <w:rFonts w:ascii="Times New Roman" w:eastAsia="Times New Roman" w:hAnsi="Times New Roman"/>
                <w:color w:val="000000"/>
                <w:sz w:val="24"/>
                <w:lang w:val="ru-RU"/>
              </w:rPr>
              <w:t xml:space="preserve">Эстафеты с элементами лазаний и </w:t>
            </w:r>
            <w:r w:rsidRPr="00071585">
              <w:rPr>
                <w:lang w:val="ru-RU"/>
              </w:rPr>
              <w:br/>
            </w:r>
            <w:r w:rsidRPr="00071585">
              <w:rPr>
                <w:rFonts w:ascii="Times New Roman" w:eastAsia="Times New Roman" w:hAnsi="Times New Roman"/>
                <w:color w:val="000000"/>
                <w:sz w:val="24"/>
                <w:lang w:val="ru-RU"/>
              </w:rPr>
              <w:t xml:space="preserve">перелезаний. Водные </w:t>
            </w:r>
            <w:r w:rsidRPr="00071585">
              <w:rPr>
                <w:lang w:val="ru-RU"/>
              </w:rPr>
              <w:br/>
            </w:r>
            <w:r w:rsidRPr="00071585">
              <w:rPr>
                <w:rFonts w:ascii="Times New Roman" w:eastAsia="Times New Roman" w:hAnsi="Times New Roman"/>
                <w:color w:val="000000"/>
                <w:sz w:val="24"/>
                <w:lang w:val="ru-RU"/>
              </w:rPr>
              <w:t xml:space="preserve">процедуры после </w:t>
            </w:r>
            <w:r w:rsidRPr="00071585">
              <w:rPr>
                <w:lang w:val="ru-RU"/>
              </w:rPr>
              <w:br/>
            </w:r>
            <w:r w:rsidRPr="00071585">
              <w:rPr>
                <w:rFonts w:ascii="Times New Roman" w:eastAsia="Times New Roman" w:hAnsi="Times New Roman"/>
                <w:color w:val="000000"/>
                <w:sz w:val="24"/>
                <w:lang w:val="ru-RU"/>
              </w:rPr>
              <w:t xml:space="preserve">проведения утренней </w:t>
            </w:r>
            <w:r w:rsidRPr="00071585">
              <w:rPr>
                <w:lang w:val="ru-RU"/>
              </w:rPr>
              <w:br/>
            </w:r>
            <w:r w:rsidRPr="00071585">
              <w:rPr>
                <w:rFonts w:ascii="Times New Roman" w:eastAsia="Times New Roman" w:hAnsi="Times New Roman"/>
                <w:color w:val="000000"/>
                <w:sz w:val="24"/>
                <w:lang w:val="ru-RU"/>
              </w:rPr>
              <w:t>гимнастики. Правила</w:t>
            </w:r>
            <w:r>
              <w:rPr>
                <w:rFonts w:ascii="Times New Roman" w:eastAsia="Times New Roman" w:hAnsi="Times New Roman"/>
                <w:color w:val="000000"/>
                <w:sz w:val="24"/>
                <w:lang w:val="ru-RU"/>
              </w:rPr>
              <w:t xml:space="preserve"> и принципы закаливания.</w:t>
            </w:r>
            <w:r w:rsidRPr="00071585">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 xml:space="preserve"> закаливания.</w:t>
            </w:r>
            <w:r w:rsidRPr="00071585">
              <w:rPr>
                <w:lang w:val="ru-RU"/>
              </w:rPr>
              <w:br/>
            </w:r>
            <w:r w:rsidRPr="00071585">
              <w:rPr>
                <w:rFonts w:ascii="Times New Roman" w:eastAsia="Times New Roman" w:hAnsi="Times New Roman"/>
                <w:color w:val="000000"/>
                <w:sz w:val="24"/>
                <w:lang w:val="ru-RU"/>
              </w:rPr>
              <w:t>закаливания.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2D158" w14:textId="77777777" w:rsidR="00584C38" w:rsidRPr="00071585" w:rsidRDefault="00071585">
            <w:pPr>
              <w:autoSpaceDE w:val="0"/>
              <w:autoSpaceDN w:val="0"/>
              <w:spacing w:before="98" w:after="0" w:line="230" w:lineRule="auto"/>
              <w:ind w:left="74"/>
              <w:rPr>
                <w:lang w:val="ru-RU"/>
              </w:rPr>
            </w:pPr>
            <w:r w:rsidRPr="00071585">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5E4AD" w14:textId="77777777" w:rsidR="00584C38" w:rsidRPr="00071585" w:rsidRDefault="00584C38">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2942C"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B0EDD" w14:textId="77777777" w:rsidR="00584C38" w:rsidRPr="00071585" w:rsidRDefault="00584C38">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5F493" w14:textId="77777777" w:rsidR="00584C38" w:rsidRPr="00071585" w:rsidRDefault="00071585">
            <w:pPr>
              <w:autoSpaceDE w:val="0"/>
              <w:autoSpaceDN w:val="0"/>
              <w:spacing w:before="98" w:after="0" w:line="262" w:lineRule="auto"/>
              <w:ind w:left="72" w:right="144"/>
              <w:rPr>
                <w:lang w:val="ru-RU"/>
              </w:rPr>
            </w:pPr>
            <w:r w:rsidRPr="00071585">
              <w:rPr>
                <w:rFonts w:ascii="Times New Roman" w:eastAsia="Times New Roman" w:hAnsi="Times New Roman"/>
                <w:color w:val="000000"/>
                <w:sz w:val="24"/>
                <w:lang w:val="ru-RU"/>
              </w:rPr>
              <w:t>Практическая работа;</w:t>
            </w:r>
          </w:p>
        </w:tc>
      </w:tr>
      <w:tr w:rsidR="00584C38" w14:paraId="5BDDBF7F"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83748"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DAD15" w14:textId="77777777" w:rsidR="00584C38" w:rsidRPr="00071585" w:rsidRDefault="00071585">
            <w:pPr>
              <w:autoSpaceDE w:val="0"/>
              <w:autoSpaceDN w:val="0"/>
              <w:spacing w:before="98" w:after="0"/>
              <w:ind w:left="72" w:right="144"/>
              <w:rPr>
                <w:lang w:val="ru-RU"/>
              </w:rPr>
            </w:pPr>
            <w:r w:rsidRPr="00071585">
              <w:rPr>
                <w:rFonts w:ascii="Times New Roman" w:eastAsia="Times New Roman" w:hAnsi="Times New Roman"/>
                <w:color w:val="000000"/>
                <w:sz w:val="24"/>
                <w:lang w:val="ru-RU"/>
              </w:rPr>
              <w:t xml:space="preserve">Техника выполнения </w:t>
            </w:r>
            <w:r w:rsidRPr="00071585">
              <w:rPr>
                <w:lang w:val="ru-RU"/>
              </w:rPr>
              <w:br/>
            </w:r>
            <w:r w:rsidRPr="00071585">
              <w:rPr>
                <w:rFonts w:ascii="Times New Roman" w:eastAsia="Times New Roman" w:hAnsi="Times New Roman"/>
                <w:color w:val="000000"/>
                <w:sz w:val="24"/>
                <w:lang w:val="ru-RU"/>
              </w:rPr>
              <w:t xml:space="preserve">расхождений на </w:t>
            </w:r>
            <w:r w:rsidRPr="00071585">
              <w:rPr>
                <w:lang w:val="ru-RU"/>
              </w:rPr>
              <w:br/>
            </w:r>
            <w:r w:rsidRPr="00071585">
              <w:rPr>
                <w:rFonts w:ascii="Times New Roman" w:eastAsia="Times New Roman" w:hAnsi="Times New Roman"/>
                <w:color w:val="000000"/>
                <w:sz w:val="24"/>
                <w:lang w:val="ru-RU"/>
              </w:rPr>
              <w:t xml:space="preserve">гимнастической скамейке в парах.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5D611" w14:textId="77777777" w:rsidR="00584C38" w:rsidRPr="00071585" w:rsidRDefault="00071585">
            <w:pPr>
              <w:autoSpaceDE w:val="0"/>
              <w:autoSpaceDN w:val="0"/>
              <w:spacing w:before="98" w:after="0" w:line="230" w:lineRule="auto"/>
              <w:ind w:left="74"/>
              <w:rPr>
                <w:lang w:val="ru-RU"/>
              </w:rPr>
            </w:pPr>
            <w:r w:rsidRPr="00071585">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24967" w14:textId="77777777" w:rsidR="00584C38" w:rsidRPr="00071585" w:rsidRDefault="00584C38">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6DEBE"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BEF33" w14:textId="77777777" w:rsidR="00584C38" w:rsidRPr="00071585" w:rsidRDefault="00584C38">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438A3" w14:textId="77777777" w:rsidR="00584C38" w:rsidRDefault="00071585">
            <w:pPr>
              <w:autoSpaceDE w:val="0"/>
              <w:autoSpaceDN w:val="0"/>
              <w:spacing w:before="98" w:after="0" w:line="262" w:lineRule="auto"/>
              <w:ind w:left="72" w:right="144"/>
            </w:pPr>
            <w:r w:rsidRPr="00071585">
              <w:rPr>
                <w:rFonts w:ascii="Times New Roman" w:eastAsia="Times New Roman" w:hAnsi="Times New Roman"/>
                <w:color w:val="000000"/>
                <w:sz w:val="24"/>
                <w:lang w:val="ru-RU"/>
              </w:rPr>
              <w:t>Практич</w:t>
            </w:r>
            <w:r>
              <w:rPr>
                <w:rFonts w:ascii="Times New Roman" w:eastAsia="Times New Roman" w:hAnsi="Times New Roman"/>
                <w:color w:val="000000"/>
                <w:sz w:val="24"/>
              </w:rPr>
              <w:t>еская работа;</w:t>
            </w:r>
          </w:p>
        </w:tc>
      </w:tr>
    </w:tbl>
    <w:p w14:paraId="650855C2" w14:textId="77777777" w:rsidR="00584C38" w:rsidRDefault="00584C38">
      <w:pPr>
        <w:autoSpaceDE w:val="0"/>
        <w:autoSpaceDN w:val="0"/>
        <w:spacing w:after="0" w:line="14" w:lineRule="exact"/>
      </w:pPr>
    </w:p>
    <w:p w14:paraId="0BCEDF87" w14:textId="77777777" w:rsidR="00584C38" w:rsidRDefault="00584C38">
      <w:pPr>
        <w:autoSpaceDE w:val="0"/>
        <w:autoSpaceDN w:val="0"/>
        <w:spacing w:after="0" w:line="14" w:lineRule="exact"/>
      </w:pPr>
    </w:p>
    <w:p w14:paraId="1A61EEAD" w14:textId="77777777" w:rsidR="00584C38" w:rsidRDefault="00584C38">
      <w:pPr>
        <w:sectPr w:rsidR="00584C38">
          <w:pgSz w:w="11900" w:h="16840"/>
          <w:pgMar w:top="0" w:right="650" w:bottom="1440" w:left="666" w:header="720" w:footer="720" w:gutter="0"/>
          <w:cols w:space="720" w:equalWidth="0">
            <w:col w:w="10584" w:space="0"/>
          </w:cols>
          <w:docGrid w:linePitch="360"/>
        </w:sectPr>
      </w:pPr>
    </w:p>
    <w:p w14:paraId="3A0E11E7"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110EC4E9"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1A77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1F37E"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 xml:space="preserve">История лыжного спорта. </w:t>
            </w:r>
          </w:p>
          <w:p w14:paraId="01B70743" w14:textId="77777777" w:rsidR="00584C38" w:rsidRPr="00071585" w:rsidRDefault="00071585">
            <w:pPr>
              <w:autoSpaceDE w:val="0"/>
              <w:autoSpaceDN w:val="0"/>
              <w:spacing w:before="70" w:after="0" w:line="271" w:lineRule="auto"/>
              <w:ind w:left="72" w:right="144"/>
              <w:rPr>
                <w:lang w:val="ru-RU"/>
              </w:rPr>
            </w:pPr>
            <w:r w:rsidRPr="00071585">
              <w:rPr>
                <w:rFonts w:ascii="Times New Roman" w:eastAsia="Times New Roman" w:hAnsi="Times New Roman"/>
                <w:color w:val="000000"/>
                <w:sz w:val="24"/>
                <w:lang w:val="ru-RU"/>
              </w:rPr>
              <w:t xml:space="preserve">Правила  техники </w:t>
            </w:r>
            <w:r w:rsidRPr="00071585">
              <w:rPr>
                <w:lang w:val="ru-RU"/>
              </w:rPr>
              <w:br/>
            </w:r>
            <w:r w:rsidRPr="00071585">
              <w:rPr>
                <w:rFonts w:ascii="Times New Roman" w:eastAsia="Times New Roman" w:hAnsi="Times New Roman"/>
                <w:color w:val="000000"/>
                <w:sz w:val="24"/>
                <w:lang w:val="ru-RU"/>
              </w:rPr>
              <w:t xml:space="preserve">безопасности при занятиях лыжной подготовкой. </w:t>
            </w:r>
          </w:p>
          <w:p w14:paraId="659E4AB0" w14:textId="77777777" w:rsidR="00584C38" w:rsidRPr="00071585" w:rsidRDefault="00071585">
            <w:pPr>
              <w:autoSpaceDE w:val="0"/>
              <w:autoSpaceDN w:val="0"/>
              <w:spacing w:before="70" w:after="0"/>
              <w:ind w:left="72" w:right="144"/>
              <w:rPr>
                <w:lang w:val="ru-RU"/>
              </w:rPr>
            </w:pPr>
            <w:r w:rsidRPr="00071585">
              <w:rPr>
                <w:rFonts w:ascii="Times New Roman" w:eastAsia="Times New Roman" w:hAnsi="Times New Roman"/>
                <w:color w:val="000000"/>
                <w:sz w:val="24"/>
                <w:lang w:val="ru-RU"/>
              </w:rPr>
              <w:t xml:space="preserve">Значение занятий лыжной подготовкой для организма человека и </w:t>
            </w:r>
            <w:r w:rsidRPr="00071585">
              <w:rPr>
                <w:lang w:val="ru-RU"/>
              </w:rPr>
              <w:br/>
            </w:r>
            <w:r w:rsidRPr="00071585">
              <w:rPr>
                <w:rFonts w:ascii="Times New Roman" w:eastAsia="Times New Roman" w:hAnsi="Times New Roman"/>
                <w:color w:val="000000"/>
                <w:sz w:val="24"/>
                <w:lang w:val="ru-RU"/>
              </w:rPr>
              <w:t>работоспособности.</w:t>
            </w:r>
          </w:p>
          <w:p w14:paraId="04A4285F" w14:textId="77777777" w:rsidR="00584C38" w:rsidRPr="00071585" w:rsidRDefault="00071585">
            <w:pPr>
              <w:autoSpaceDE w:val="0"/>
              <w:autoSpaceDN w:val="0"/>
              <w:spacing w:before="70" w:after="0" w:line="278" w:lineRule="auto"/>
              <w:ind w:left="72"/>
              <w:rPr>
                <w:lang w:val="ru-RU"/>
              </w:rPr>
            </w:pPr>
            <w:r w:rsidRPr="00071585">
              <w:rPr>
                <w:rFonts w:ascii="Times New Roman" w:eastAsia="Times New Roman" w:hAnsi="Times New Roman"/>
                <w:color w:val="000000"/>
                <w:sz w:val="24"/>
                <w:lang w:val="ru-RU"/>
              </w:rPr>
              <w:t xml:space="preserve">подводящие упражнения для развития выносливости и </w:t>
            </w:r>
            <w:r w:rsidRPr="00071585">
              <w:rPr>
                <w:lang w:val="ru-RU"/>
              </w:rPr>
              <w:br/>
            </w:r>
            <w:r w:rsidRPr="00071585">
              <w:rPr>
                <w:rFonts w:ascii="Times New Roman" w:eastAsia="Times New Roman" w:hAnsi="Times New Roman"/>
                <w:color w:val="000000"/>
                <w:sz w:val="24"/>
                <w:lang w:val="ru-RU"/>
              </w:rPr>
              <w:t xml:space="preserve">технические особенности </w:t>
            </w:r>
            <w:r w:rsidRPr="00071585">
              <w:rPr>
                <w:lang w:val="ru-RU"/>
              </w:rPr>
              <w:br/>
            </w:r>
            <w:r w:rsidRPr="00071585">
              <w:rPr>
                <w:rFonts w:ascii="Times New Roman" w:eastAsia="Times New Roman" w:hAnsi="Times New Roman"/>
                <w:color w:val="000000"/>
                <w:sz w:val="24"/>
                <w:lang w:val="ru-RU"/>
              </w:rPr>
              <w:t>передвижения на лыжах.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D743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13D0D"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FDCF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D9167"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FFEC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412DE1F7"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4C83A"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25202" w14:textId="77777777" w:rsidR="00584C38" w:rsidRPr="00071585" w:rsidRDefault="00071585">
            <w:pPr>
              <w:autoSpaceDE w:val="0"/>
              <w:autoSpaceDN w:val="0"/>
              <w:spacing w:before="98" w:after="0" w:line="230" w:lineRule="auto"/>
              <w:ind w:left="72"/>
              <w:rPr>
                <w:lang w:val="ru-RU"/>
              </w:rPr>
            </w:pPr>
            <w:r w:rsidRPr="00071585">
              <w:rPr>
                <w:rFonts w:ascii="Times New Roman" w:eastAsia="Times New Roman" w:hAnsi="Times New Roman"/>
                <w:color w:val="000000"/>
                <w:sz w:val="24"/>
                <w:lang w:val="ru-RU"/>
              </w:rPr>
              <w:t>Зимние виды спорта.</w:t>
            </w:r>
          </w:p>
          <w:p w14:paraId="7830D0CB" w14:textId="77777777" w:rsidR="00584C38" w:rsidRPr="00071585" w:rsidRDefault="00071585">
            <w:pPr>
              <w:autoSpaceDE w:val="0"/>
              <w:autoSpaceDN w:val="0"/>
              <w:spacing w:before="70" w:after="0" w:line="271" w:lineRule="auto"/>
              <w:ind w:left="72" w:right="144"/>
              <w:rPr>
                <w:lang w:val="ru-RU"/>
              </w:rPr>
            </w:pPr>
            <w:r w:rsidRPr="00071585">
              <w:rPr>
                <w:rFonts w:ascii="Times New Roman" w:eastAsia="Times New Roman" w:hAnsi="Times New Roman"/>
                <w:color w:val="000000"/>
                <w:sz w:val="24"/>
                <w:lang w:val="ru-RU"/>
              </w:rPr>
              <w:t xml:space="preserve">Правила оказания первой помощи при обморожении. </w:t>
            </w:r>
            <w:r>
              <w:rPr>
                <w:rFonts w:ascii="Times New Roman" w:eastAsia="Times New Roman" w:hAnsi="Times New Roman"/>
                <w:color w:val="000000"/>
                <w:sz w:val="24"/>
                <w:lang w:val="ru-RU"/>
              </w:rPr>
              <w:t>П</w:t>
            </w:r>
            <w:r w:rsidRPr="00071585">
              <w:rPr>
                <w:rFonts w:ascii="Times New Roman" w:eastAsia="Times New Roman" w:hAnsi="Times New Roman"/>
                <w:color w:val="000000"/>
                <w:sz w:val="24"/>
                <w:lang w:val="ru-RU"/>
              </w:rPr>
              <w:t>равила переноски лыж.</w:t>
            </w:r>
          </w:p>
          <w:p w14:paraId="03C6F330" w14:textId="77777777" w:rsidR="00584C38" w:rsidRPr="00071585" w:rsidRDefault="00071585">
            <w:pPr>
              <w:autoSpaceDE w:val="0"/>
              <w:autoSpaceDN w:val="0"/>
              <w:spacing w:before="70" w:after="0" w:line="262" w:lineRule="auto"/>
              <w:ind w:left="72" w:right="432"/>
              <w:rPr>
                <w:lang w:val="ru-RU"/>
              </w:rPr>
            </w:pPr>
            <w:r w:rsidRPr="00071585">
              <w:rPr>
                <w:rFonts w:ascii="Times New Roman" w:eastAsia="Times New Roman" w:hAnsi="Times New Roman"/>
                <w:color w:val="000000"/>
                <w:sz w:val="24"/>
                <w:lang w:val="ru-RU"/>
              </w:rPr>
              <w:t xml:space="preserve">Повороты на лыжах </w:t>
            </w:r>
            <w:r w:rsidRPr="00071585">
              <w:rPr>
                <w:lang w:val="ru-RU"/>
              </w:rPr>
              <w:br/>
            </w:r>
            <w:r w:rsidRPr="00071585">
              <w:rPr>
                <w:rFonts w:ascii="Times New Roman" w:eastAsia="Times New Roman" w:hAnsi="Times New Roman"/>
                <w:color w:val="000000"/>
                <w:sz w:val="24"/>
                <w:lang w:val="ru-RU"/>
              </w:rPr>
              <w:t>способом переступания.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C1A3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72034"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B2B6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D0E5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ADFF0"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59B0FB5F"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28A2A"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B2108" w14:textId="77777777" w:rsidR="00584C38" w:rsidRDefault="00071585">
            <w:pPr>
              <w:autoSpaceDE w:val="0"/>
              <w:autoSpaceDN w:val="0"/>
              <w:spacing w:before="98" w:after="0" w:line="281" w:lineRule="auto"/>
              <w:ind w:left="72"/>
            </w:pPr>
            <w:r w:rsidRPr="00071585">
              <w:rPr>
                <w:rFonts w:ascii="Times New Roman" w:eastAsia="Times New Roman" w:hAnsi="Times New Roman"/>
                <w:color w:val="000000"/>
                <w:sz w:val="24"/>
                <w:lang w:val="ru-RU"/>
              </w:rPr>
              <w:t xml:space="preserve">Зимние виды спорта, зимние олимпийские игры. Участие в них российских </w:t>
            </w:r>
            <w:r w:rsidRPr="00071585">
              <w:rPr>
                <w:lang w:val="ru-RU"/>
              </w:rPr>
              <w:br/>
            </w:r>
            <w:r w:rsidRPr="00071585">
              <w:rPr>
                <w:rFonts w:ascii="Times New Roman" w:eastAsia="Times New Roman" w:hAnsi="Times New Roman"/>
                <w:color w:val="000000"/>
                <w:sz w:val="24"/>
                <w:lang w:val="ru-RU"/>
              </w:rPr>
              <w:t xml:space="preserve">спортсменов. </w:t>
            </w:r>
            <w:r>
              <w:rPr>
                <w:rFonts w:ascii="Times New Roman" w:eastAsia="Times New Roman" w:hAnsi="Times New Roman"/>
                <w:color w:val="000000"/>
                <w:sz w:val="24"/>
              </w:rPr>
              <w:t xml:space="preserve">Подъём в </w:t>
            </w:r>
            <w:r>
              <w:br/>
            </w:r>
            <w:r>
              <w:rPr>
                <w:rFonts w:ascii="Times New Roman" w:eastAsia="Times New Roman" w:hAnsi="Times New Roman"/>
                <w:color w:val="000000"/>
                <w:sz w:val="24"/>
              </w:rPr>
              <w:t xml:space="preserve">горку на лыжах способом </w:t>
            </w:r>
            <w:r>
              <w:br/>
            </w:r>
            <w:r>
              <w:rPr>
                <w:rFonts w:ascii="Times New Roman" w:eastAsia="Times New Roman" w:hAnsi="Times New Roman"/>
                <w:color w:val="000000"/>
                <w:sz w:val="24"/>
              </w:rPr>
              <w:t>"лесенка"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F1D73"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9B40C"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D001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909A8"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45EAE"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78367EE7"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85443"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57CA2" w14:textId="77777777" w:rsidR="00584C38" w:rsidRDefault="00071585">
            <w:pPr>
              <w:autoSpaceDE w:val="0"/>
              <w:autoSpaceDN w:val="0"/>
              <w:spacing w:before="98" w:after="0" w:line="283" w:lineRule="auto"/>
              <w:ind w:left="72" w:right="432"/>
            </w:pPr>
            <w:r w:rsidRPr="00071585">
              <w:rPr>
                <w:rFonts w:ascii="Times New Roman" w:eastAsia="Times New Roman" w:hAnsi="Times New Roman"/>
                <w:color w:val="000000"/>
                <w:sz w:val="24"/>
                <w:lang w:val="ru-RU"/>
              </w:rPr>
              <w:t xml:space="preserve">Олимпийские , </w:t>
            </w:r>
            <w:r w:rsidRPr="00071585">
              <w:rPr>
                <w:lang w:val="ru-RU"/>
              </w:rPr>
              <w:br/>
            </w:r>
            <w:r w:rsidRPr="00071585">
              <w:rPr>
                <w:rFonts w:ascii="Times New Roman" w:eastAsia="Times New Roman" w:hAnsi="Times New Roman"/>
                <w:color w:val="000000"/>
                <w:sz w:val="24"/>
                <w:lang w:val="ru-RU"/>
              </w:rPr>
              <w:t xml:space="preserve">неолимпийские, </w:t>
            </w:r>
            <w:r w:rsidRPr="00071585">
              <w:rPr>
                <w:lang w:val="ru-RU"/>
              </w:rPr>
              <w:br/>
            </w:r>
            <w:r w:rsidRPr="00071585">
              <w:rPr>
                <w:rFonts w:ascii="Times New Roman" w:eastAsia="Times New Roman" w:hAnsi="Times New Roman"/>
                <w:color w:val="000000"/>
                <w:sz w:val="24"/>
                <w:lang w:val="ru-RU"/>
              </w:rPr>
              <w:t xml:space="preserve">параолимпийские зимние виды спорта. </w:t>
            </w:r>
            <w:r>
              <w:rPr>
                <w:rFonts w:ascii="Times New Roman" w:eastAsia="Times New Roman" w:hAnsi="Times New Roman"/>
                <w:color w:val="000000"/>
                <w:sz w:val="24"/>
              </w:rPr>
              <w:t xml:space="preserve">Техника </w:t>
            </w:r>
            <w:r>
              <w:br/>
            </w:r>
            <w:r>
              <w:rPr>
                <w:rFonts w:ascii="Times New Roman" w:eastAsia="Times New Roman" w:hAnsi="Times New Roman"/>
                <w:color w:val="000000"/>
                <w:sz w:val="24"/>
              </w:rPr>
              <w:t>преодоления небольших препятствий при спуске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B3B14"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63B24"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7BBD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E89FE"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0890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66F70C7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F532F"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7283D" w14:textId="77777777" w:rsidR="00584C38" w:rsidRPr="00071585" w:rsidRDefault="00071585">
            <w:pPr>
              <w:autoSpaceDE w:val="0"/>
              <w:autoSpaceDN w:val="0"/>
              <w:spacing w:before="100" w:after="0"/>
              <w:ind w:left="72" w:right="144"/>
              <w:rPr>
                <w:lang w:val="ru-RU"/>
              </w:rPr>
            </w:pPr>
            <w:r w:rsidRPr="00071585">
              <w:rPr>
                <w:rFonts w:ascii="Times New Roman" w:eastAsia="Times New Roman" w:hAnsi="Times New Roman"/>
                <w:color w:val="000000"/>
                <w:sz w:val="24"/>
                <w:lang w:val="ru-RU"/>
              </w:rPr>
              <w:t>Зимние виды спорта. Игры на снегу. Зимние забавы и эстафеты. Спуск на лыжах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F70CB" w14:textId="77777777" w:rsidR="00584C38" w:rsidRDefault="0007158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70446"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BB3D1" w14:textId="77777777" w:rsidR="00584C38" w:rsidRDefault="00071585">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E3037"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C9F46" w14:textId="77777777" w:rsidR="00584C38" w:rsidRDefault="00071585">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584C38" w14:paraId="27D736E4"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6B289"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C022B" w14:textId="77777777" w:rsidR="00584C38" w:rsidRPr="00071585" w:rsidRDefault="00071585">
            <w:pPr>
              <w:autoSpaceDE w:val="0"/>
              <w:autoSpaceDN w:val="0"/>
              <w:spacing w:before="98" w:after="0" w:line="281" w:lineRule="auto"/>
              <w:ind w:left="72"/>
              <w:rPr>
                <w:lang w:val="ru-RU"/>
              </w:rPr>
            </w:pPr>
            <w:r w:rsidRPr="00071585">
              <w:rPr>
                <w:rFonts w:ascii="Times New Roman" w:eastAsia="Times New Roman" w:hAnsi="Times New Roman"/>
                <w:color w:val="000000"/>
                <w:sz w:val="24"/>
                <w:lang w:val="ru-RU"/>
              </w:rPr>
              <w:t xml:space="preserve">Попеременный двухшажный лыжный ход. Передвижение на лыжах с равномерной </w:t>
            </w:r>
            <w:r w:rsidRPr="00071585">
              <w:rPr>
                <w:lang w:val="ru-RU"/>
              </w:rPr>
              <w:br/>
            </w:r>
            <w:r w:rsidRPr="00071585">
              <w:rPr>
                <w:rFonts w:ascii="Times New Roman" w:eastAsia="Times New Roman" w:hAnsi="Times New Roman"/>
                <w:color w:val="000000"/>
                <w:sz w:val="24"/>
                <w:lang w:val="ru-RU"/>
              </w:rPr>
              <w:t xml:space="preserve">скоростью в режиме </w:t>
            </w:r>
            <w:r w:rsidRPr="00071585">
              <w:rPr>
                <w:lang w:val="ru-RU"/>
              </w:rPr>
              <w:br/>
            </w:r>
            <w:r w:rsidRPr="00071585">
              <w:rPr>
                <w:rFonts w:ascii="Times New Roman" w:eastAsia="Times New Roman" w:hAnsi="Times New Roman"/>
                <w:color w:val="000000"/>
                <w:sz w:val="24"/>
                <w:lang w:val="ru-RU"/>
              </w:rPr>
              <w:t>умеренной интенсивности.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C01A3"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7B823"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FDC1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B8C9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C564A"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066192C9" w14:textId="77777777" w:rsidR="00584C38" w:rsidRDefault="00584C38">
      <w:pPr>
        <w:autoSpaceDE w:val="0"/>
        <w:autoSpaceDN w:val="0"/>
        <w:spacing w:after="0" w:line="14" w:lineRule="exact"/>
      </w:pPr>
    </w:p>
    <w:p w14:paraId="6848E735" w14:textId="77777777" w:rsidR="00584C38" w:rsidRDefault="00584C38">
      <w:pPr>
        <w:sectPr w:rsidR="00584C38">
          <w:pgSz w:w="11900" w:h="16840"/>
          <w:pgMar w:top="284" w:right="650" w:bottom="940" w:left="666" w:header="720" w:footer="720" w:gutter="0"/>
          <w:cols w:space="720" w:equalWidth="0">
            <w:col w:w="10584" w:space="0"/>
          </w:cols>
          <w:docGrid w:linePitch="360"/>
        </w:sectPr>
      </w:pPr>
    </w:p>
    <w:p w14:paraId="4FDAD350"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6FD62760"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995F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A8F13" w14:textId="77777777" w:rsidR="00584C38" w:rsidRPr="00071585" w:rsidRDefault="00071585">
            <w:pPr>
              <w:autoSpaceDE w:val="0"/>
              <w:autoSpaceDN w:val="0"/>
              <w:spacing w:before="98" w:after="0" w:line="271" w:lineRule="auto"/>
              <w:ind w:left="72"/>
              <w:rPr>
                <w:lang w:val="ru-RU"/>
              </w:rPr>
            </w:pPr>
            <w:r>
              <w:rPr>
                <w:rFonts w:ascii="Times New Roman" w:eastAsia="Times New Roman" w:hAnsi="Times New Roman"/>
                <w:color w:val="000000"/>
                <w:sz w:val="24"/>
                <w:lang w:val="ru-RU"/>
              </w:rPr>
              <w:t>Передвижение на л</w:t>
            </w:r>
            <w:r w:rsidRPr="00071585">
              <w:rPr>
                <w:rFonts w:ascii="Times New Roman" w:eastAsia="Times New Roman" w:hAnsi="Times New Roman"/>
                <w:color w:val="000000"/>
                <w:sz w:val="24"/>
                <w:lang w:val="ru-RU"/>
              </w:rPr>
              <w:t xml:space="preserve">ыжах </w:t>
            </w:r>
            <w:r w:rsidRPr="00071585">
              <w:rPr>
                <w:lang w:val="ru-RU"/>
              </w:rPr>
              <w:br/>
            </w:r>
            <w:r w:rsidRPr="00071585">
              <w:rPr>
                <w:rFonts w:ascii="Times New Roman" w:eastAsia="Times New Roman" w:hAnsi="Times New Roman"/>
                <w:color w:val="000000"/>
                <w:sz w:val="24"/>
                <w:lang w:val="ru-RU"/>
              </w:rPr>
              <w:t>попеременным двухшажным лыжным ходом.</w:t>
            </w:r>
          </w:p>
          <w:p w14:paraId="7FBFB925" w14:textId="77777777" w:rsidR="00584C38" w:rsidRPr="00071585" w:rsidRDefault="00071585">
            <w:pPr>
              <w:autoSpaceDE w:val="0"/>
              <w:autoSpaceDN w:val="0"/>
              <w:spacing w:before="70" w:after="0" w:line="271" w:lineRule="auto"/>
              <w:ind w:left="72" w:right="576"/>
              <w:rPr>
                <w:lang w:val="ru-RU"/>
              </w:rPr>
            </w:pPr>
            <w:r w:rsidRPr="00071585">
              <w:rPr>
                <w:rFonts w:ascii="Times New Roman" w:eastAsia="Times New Roman" w:hAnsi="Times New Roman"/>
                <w:color w:val="000000"/>
                <w:sz w:val="24"/>
                <w:lang w:val="ru-RU"/>
              </w:rPr>
              <w:t xml:space="preserve">Самоконтроль за </w:t>
            </w:r>
            <w:r w:rsidRPr="00071585">
              <w:rPr>
                <w:lang w:val="ru-RU"/>
              </w:rPr>
              <w:br/>
            </w:r>
            <w:r w:rsidRPr="00071585">
              <w:rPr>
                <w:rFonts w:ascii="Times New Roman" w:eastAsia="Times New Roman" w:hAnsi="Times New Roman"/>
                <w:color w:val="000000"/>
                <w:sz w:val="24"/>
                <w:lang w:val="ru-RU"/>
              </w:rPr>
              <w:t xml:space="preserve">изменением частоты </w:t>
            </w:r>
            <w:r w:rsidRPr="00071585">
              <w:rPr>
                <w:lang w:val="ru-RU"/>
              </w:rPr>
              <w:br/>
            </w:r>
            <w:r w:rsidRPr="00071585">
              <w:rPr>
                <w:rFonts w:ascii="Times New Roman" w:eastAsia="Times New Roman" w:hAnsi="Times New Roman"/>
                <w:color w:val="000000"/>
                <w:sz w:val="24"/>
                <w:lang w:val="ru-RU"/>
              </w:rPr>
              <w:t>сердечных сокращений.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EBA32"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A16D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9ECC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D3F26"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C58C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2CA482B4"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1758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5916F" w14:textId="77777777" w:rsidR="00584C38" w:rsidRDefault="00071585">
            <w:pPr>
              <w:autoSpaceDE w:val="0"/>
              <w:autoSpaceDN w:val="0"/>
              <w:spacing w:before="98" w:after="0" w:line="286" w:lineRule="auto"/>
              <w:ind w:left="72"/>
            </w:pPr>
            <w:r w:rsidRPr="00071585">
              <w:rPr>
                <w:rFonts w:ascii="Times New Roman" w:eastAsia="Times New Roman" w:hAnsi="Times New Roman"/>
                <w:color w:val="000000"/>
                <w:sz w:val="24"/>
                <w:lang w:val="ru-RU"/>
              </w:rPr>
              <w:t xml:space="preserve">Совершенствование техники передвижения двухшажным лыжным ходом. Переход с шага на шаг без снижения скоростного режима </w:t>
            </w:r>
            <w:r w:rsidRPr="00071585">
              <w:rPr>
                <w:lang w:val="ru-RU"/>
              </w:rPr>
              <w:br/>
            </w:r>
            <w:r w:rsidRPr="00071585">
              <w:rPr>
                <w:rFonts w:ascii="Times New Roman" w:eastAsia="Times New Roman" w:hAnsi="Times New Roman"/>
                <w:color w:val="000000"/>
                <w:sz w:val="24"/>
                <w:lang w:val="ru-RU"/>
              </w:rPr>
              <w:t xml:space="preserve">движения. </w:t>
            </w:r>
            <w:r>
              <w:rPr>
                <w:rFonts w:ascii="Times New Roman" w:eastAsia="Times New Roman" w:hAnsi="Times New Roman"/>
                <w:color w:val="000000"/>
                <w:sz w:val="24"/>
              </w:rPr>
              <w:t>Упражнения на лыжах со сменой лыжных ходов.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9124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0495F"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BB84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92B72"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4A256"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FA057A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6F57A"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42B1A" w14:textId="77777777" w:rsidR="00584C38" w:rsidRPr="00071585" w:rsidRDefault="00071585">
            <w:pPr>
              <w:autoSpaceDE w:val="0"/>
              <w:autoSpaceDN w:val="0"/>
              <w:spacing w:before="98" w:after="0" w:line="271" w:lineRule="auto"/>
              <w:ind w:left="72" w:right="432"/>
              <w:rPr>
                <w:lang w:val="ru-RU"/>
              </w:rPr>
            </w:pPr>
            <w:r w:rsidRPr="00071585">
              <w:rPr>
                <w:rFonts w:ascii="Times New Roman" w:eastAsia="Times New Roman" w:hAnsi="Times New Roman"/>
                <w:color w:val="000000"/>
                <w:sz w:val="24"/>
                <w:lang w:val="ru-RU"/>
              </w:rPr>
              <w:t>Прохождение дистанции двухшажным лыжным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65FDB"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8457A"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E28E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3AF49"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8520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Зачет;</w:t>
            </w:r>
          </w:p>
        </w:tc>
      </w:tr>
      <w:tr w:rsidR="00584C38" w14:paraId="54A9A0BC"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E50B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A7FA6" w14:textId="77777777" w:rsidR="00584C38" w:rsidRPr="00071585" w:rsidRDefault="00071585">
            <w:pPr>
              <w:autoSpaceDE w:val="0"/>
              <w:autoSpaceDN w:val="0"/>
              <w:spacing w:before="98" w:after="0" w:line="283" w:lineRule="auto"/>
              <w:ind w:left="72" w:right="144"/>
              <w:rPr>
                <w:lang w:val="ru-RU"/>
              </w:rPr>
            </w:pPr>
            <w:r w:rsidRPr="00071585">
              <w:rPr>
                <w:rFonts w:ascii="Times New Roman" w:eastAsia="Times New Roman" w:hAnsi="Times New Roman"/>
                <w:color w:val="000000"/>
                <w:sz w:val="24"/>
                <w:lang w:val="ru-RU"/>
              </w:rPr>
              <w:t xml:space="preserve">История возникновения </w:t>
            </w:r>
            <w:r w:rsidRPr="00071585">
              <w:rPr>
                <w:lang w:val="ru-RU"/>
              </w:rPr>
              <w:br/>
            </w:r>
            <w:r w:rsidRPr="00071585">
              <w:rPr>
                <w:rFonts w:ascii="Times New Roman" w:eastAsia="Times New Roman" w:hAnsi="Times New Roman"/>
                <w:color w:val="000000"/>
                <w:sz w:val="24"/>
                <w:lang w:val="ru-RU"/>
              </w:rPr>
              <w:t xml:space="preserve">волейбола. Правила </w:t>
            </w:r>
            <w:r w:rsidRPr="00071585">
              <w:rPr>
                <w:lang w:val="ru-RU"/>
              </w:rPr>
              <w:br/>
            </w:r>
            <w:r w:rsidRPr="00071585">
              <w:rPr>
                <w:rFonts w:ascii="Times New Roman" w:eastAsia="Times New Roman" w:hAnsi="Times New Roman"/>
                <w:color w:val="000000"/>
                <w:sz w:val="24"/>
                <w:lang w:val="ru-RU"/>
              </w:rPr>
              <w:t>безопасности при занятиях волейболом. Подводящие упражнения и технические особен</w:t>
            </w:r>
            <w:r>
              <w:rPr>
                <w:rFonts w:ascii="Times New Roman" w:eastAsia="Times New Roman" w:hAnsi="Times New Roman"/>
                <w:color w:val="000000"/>
                <w:sz w:val="24"/>
                <w:lang w:val="ru-RU"/>
              </w:rPr>
              <w:t>ности выполнения элементов игры</w:t>
            </w:r>
            <w:r w:rsidRPr="00071585">
              <w:rPr>
                <w:rFonts w:ascii="Times New Roman" w:eastAsia="Times New Roman" w:hAnsi="Times New Roman"/>
                <w:color w:val="000000"/>
                <w:sz w:val="24"/>
                <w:lang w:val="ru-RU"/>
              </w:rPr>
              <w:t xml:space="preserve">. </w:t>
            </w:r>
          </w:p>
          <w:p w14:paraId="0E7FEBFC" w14:textId="77777777" w:rsidR="00584C38" w:rsidRPr="00071585" w:rsidRDefault="00071585">
            <w:pPr>
              <w:autoSpaceDE w:val="0"/>
              <w:autoSpaceDN w:val="0"/>
              <w:spacing w:before="70" w:after="0" w:line="271" w:lineRule="auto"/>
              <w:ind w:left="72" w:right="432"/>
              <w:rPr>
                <w:lang w:val="ru-RU"/>
              </w:rPr>
            </w:pPr>
            <w:r w:rsidRPr="00071585">
              <w:rPr>
                <w:rFonts w:ascii="Times New Roman" w:eastAsia="Times New Roman" w:hAnsi="Times New Roman"/>
                <w:color w:val="000000"/>
                <w:sz w:val="24"/>
                <w:lang w:val="ru-RU"/>
              </w:rPr>
              <w:t xml:space="preserve">Упражнения на развитие </w:t>
            </w:r>
            <w:r>
              <w:rPr>
                <w:rFonts w:ascii="Times New Roman" w:eastAsia="Times New Roman" w:hAnsi="Times New Roman"/>
                <w:color w:val="000000"/>
                <w:sz w:val="24"/>
                <w:lang w:val="ru-RU"/>
              </w:rPr>
              <w:t>коорд</w:t>
            </w:r>
            <w:r w:rsidRPr="00071585">
              <w:rPr>
                <w:rFonts w:ascii="Times New Roman" w:eastAsia="Times New Roman" w:hAnsi="Times New Roman"/>
                <w:color w:val="000000"/>
                <w:sz w:val="24"/>
                <w:lang w:val="ru-RU"/>
              </w:rPr>
              <w:t xml:space="preserve">инационных </w:t>
            </w:r>
            <w:r w:rsidRPr="00071585">
              <w:rPr>
                <w:lang w:val="ru-RU"/>
              </w:rPr>
              <w:br/>
            </w:r>
            <w:r w:rsidRPr="00071585">
              <w:rPr>
                <w:rFonts w:ascii="Times New Roman" w:eastAsia="Times New Roman" w:hAnsi="Times New Roman"/>
                <w:color w:val="000000"/>
                <w:sz w:val="24"/>
                <w:lang w:val="ru-RU"/>
              </w:rPr>
              <w:t>способностей.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CCC95"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14626"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CE75E"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4A02B"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1731A"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546FAEF8"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8228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1E499" w14:textId="77777777" w:rsidR="00584C38" w:rsidRDefault="00071585">
            <w:pPr>
              <w:autoSpaceDE w:val="0"/>
              <w:autoSpaceDN w:val="0"/>
              <w:spacing w:before="98" w:after="0" w:line="283" w:lineRule="auto"/>
              <w:ind w:left="72" w:right="144"/>
            </w:pPr>
            <w:r w:rsidRPr="00071585">
              <w:rPr>
                <w:rFonts w:ascii="Times New Roman" w:eastAsia="Times New Roman" w:hAnsi="Times New Roman"/>
                <w:color w:val="000000"/>
                <w:sz w:val="24"/>
                <w:lang w:val="ru-RU"/>
              </w:rPr>
              <w:t xml:space="preserve">Техника приёма и передачи волейбольного мяча двумя руками сверху на месте и в движении. </w:t>
            </w:r>
            <w:r>
              <w:rPr>
                <w:rFonts w:ascii="Times New Roman" w:eastAsia="Times New Roman" w:hAnsi="Times New Roman"/>
                <w:color w:val="000000"/>
                <w:sz w:val="24"/>
              </w:rPr>
              <w:t>Передача мяча двумя руками сверху над собой и вперёд.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B7A9B"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B488D"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B248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66BE6"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62A3F"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1E10466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8322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864F1" w14:textId="77777777" w:rsidR="00584C38" w:rsidRDefault="00071585">
            <w:pPr>
              <w:autoSpaceDE w:val="0"/>
              <w:autoSpaceDN w:val="0"/>
              <w:spacing w:before="98" w:after="0" w:line="281" w:lineRule="auto"/>
              <w:ind w:left="72" w:right="144"/>
            </w:pPr>
            <w:r w:rsidRPr="00071585">
              <w:rPr>
                <w:rFonts w:ascii="Times New Roman" w:eastAsia="Times New Roman" w:hAnsi="Times New Roman"/>
                <w:color w:val="000000"/>
                <w:sz w:val="24"/>
                <w:lang w:val="ru-RU"/>
              </w:rPr>
              <w:t xml:space="preserve">Приём и передача </w:t>
            </w:r>
            <w:r w:rsidRPr="00071585">
              <w:rPr>
                <w:lang w:val="ru-RU"/>
              </w:rPr>
              <w:br/>
            </w:r>
            <w:r w:rsidRPr="00071585">
              <w:rPr>
                <w:rFonts w:ascii="Times New Roman" w:eastAsia="Times New Roman" w:hAnsi="Times New Roman"/>
                <w:color w:val="000000"/>
                <w:sz w:val="24"/>
                <w:lang w:val="ru-RU"/>
              </w:rPr>
              <w:t xml:space="preserve">волейбольного мяча  двумя руками сверху на месте и в движении. </w:t>
            </w:r>
            <w:r>
              <w:rPr>
                <w:rFonts w:ascii="Times New Roman" w:eastAsia="Times New Roman" w:hAnsi="Times New Roman"/>
                <w:color w:val="000000"/>
                <w:sz w:val="24"/>
              </w:rPr>
              <w:t xml:space="preserve">Игровые </w:t>
            </w:r>
            <w:r>
              <w:br/>
            </w:r>
            <w:r>
              <w:rPr>
                <w:rFonts w:ascii="Times New Roman" w:eastAsia="Times New Roman" w:hAnsi="Times New Roman"/>
                <w:color w:val="000000"/>
                <w:sz w:val="24"/>
              </w:rPr>
              <w:t>комбинации.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577E6"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58042"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6255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256E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C20B9"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A7ED9B9"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8C3AA"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73516" w14:textId="77777777" w:rsidR="00584C38" w:rsidRPr="00071585" w:rsidRDefault="00071585">
            <w:pPr>
              <w:autoSpaceDE w:val="0"/>
              <w:autoSpaceDN w:val="0"/>
              <w:spacing w:before="98" w:after="0"/>
              <w:ind w:left="72" w:right="288"/>
              <w:rPr>
                <w:lang w:val="ru-RU"/>
              </w:rPr>
            </w:pPr>
            <w:r w:rsidRPr="00071585">
              <w:rPr>
                <w:rFonts w:ascii="Times New Roman" w:eastAsia="Times New Roman" w:hAnsi="Times New Roman"/>
                <w:color w:val="000000"/>
                <w:sz w:val="24"/>
                <w:lang w:val="ru-RU"/>
              </w:rPr>
              <w:t xml:space="preserve">Приём и передача </w:t>
            </w:r>
            <w:r w:rsidRPr="00071585">
              <w:rPr>
                <w:lang w:val="ru-RU"/>
              </w:rPr>
              <w:br/>
            </w:r>
            <w:r w:rsidRPr="00071585">
              <w:rPr>
                <w:rFonts w:ascii="Times New Roman" w:eastAsia="Times New Roman" w:hAnsi="Times New Roman"/>
                <w:color w:val="000000"/>
                <w:sz w:val="24"/>
                <w:lang w:val="ru-RU"/>
              </w:rPr>
              <w:t>волейбольного мяча двумя руками снизу на месте и в движении.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C6F3A"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3BC9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5DEDE"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3BC78"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22EEB"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3F73347F" w14:textId="77777777" w:rsidR="00584C38" w:rsidRDefault="00584C38">
      <w:pPr>
        <w:autoSpaceDE w:val="0"/>
        <w:autoSpaceDN w:val="0"/>
        <w:spacing w:after="0" w:line="14" w:lineRule="exact"/>
      </w:pPr>
    </w:p>
    <w:p w14:paraId="41B1BF02" w14:textId="77777777" w:rsidR="00584C38" w:rsidRDefault="00584C38">
      <w:pPr>
        <w:sectPr w:rsidR="00584C38">
          <w:pgSz w:w="11900" w:h="16840"/>
          <w:pgMar w:top="284" w:right="650" w:bottom="524" w:left="666" w:header="720" w:footer="720" w:gutter="0"/>
          <w:cols w:space="720" w:equalWidth="0">
            <w:col w:w="10584" w:space="0"/>
          </w:cols>
          <w:docGrid w:linePitch="360"/>
        </w:sectPr>
      </w:pPr>
    </w:p>
    <w:p w14:paraId="5AF98585"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6FDD2788"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4185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646A0" w14:textId="77777777" w:rsidR="00584C38" w:rsidRPr="00071585" w:rsidRDefault="00071585">
            <w:pPr>
              <w:autoSpaceDE w:val="0"/>
              <w:autoSpaceDN w:val="0"/>
              <w:spacing w:before="98" w:after="0" w:line="281" w:lineRule="auto"/>
              <w:ind w:left="72"/>
              <w:rPr>
                <w:lang w:val="ru-RU"/>
              </w:rPr>
            </w:pPr>
            <w:r w:rsidRPr="00071585">
              <w:rPr>
                <w:rFonts w:ascii="Times New Roman" w:eastAsia="Times New Roman" w:hAnsi="Times New Roman"/>
                <w:color w:val="000000"/>
                <w:sz w:val="24"/>
                <w:lang w:val="ru-RU"/>
              </w:rPr>
              <w:t xml:space="preserve">Технические особенности для выполнения приёма и </w:t>
            </w:r>
            <w:r w:rsidRPr="00071585">
              <w:rPr>
                <w:lang w:val="ru-RU"/>
              </w:rPr>
              <w:br/>
            </w:r>
            <w:r w:rsidRPr="00071585">
              <w:rPr>
                <w:rFonts w:ascii="Times New Roman" w:eastAsia="Times New Roman" w:hAnsi="Times New Roman"/>
                <w:color w:val="000000"/>
                <w:sz w:val="24"/>
                <w:lang w:val="ru-RU"/>
              </w:rPr>
              <w:t xml:space="preserve">передачи волейбольного </w:t>
            </w:r>
            <w:r w:rsidRPr="00071585">
              <w:rPr>
                <w:lang w:val="ru-RU"/>
              </w:rPr>
              <w:br/>
            </w:r>
            <w:r w:rsidRPr="00071585">
              <w:rPr>
                <w:rFonts w:ascii="Times New Roman" w:eastAsia="Times New Roman" w:hAnsi="Times New Roman"/>
                <w:color w:val="000000"/>
                <w:sz w:val="24"/>
                <w:lang w:val="ru-RU"/>
              </w:rPr>
              <w:t>мяча двумя  руками снизу на месте и в движении.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0487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98726"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2AF4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BBF1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DBB7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201CB6A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276E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773ED" w14:textId="77777777" w:rsidR="00584C38" w:rsidRPr="00071585" w:rsidRDefault="00071585">
            <w:pPr>
              <w:autoSpaceDE w:val="0"/>
              <w:autoSpaceDN w:val="0"/>
              <w:spacing w:before="98" w:after="0" w:line="271" w:lineRule="auto"/>
              <w:ind w:left="72" w:right="144"/>
              <w:rPr>
                <w:lang w:val="ru-RU"/>
              </w:rPr>
            </w:pPr>
            <w:r w:rsidRPr="00071585">
              <w:rPr>
                <w:rFonts w:ascii="Times New Roman" w:eastAsia="Times New Roman" w:hAnsi="Times New Roman"/>
                <w:color w:val="000000"/>
                <w:sz w:val="24"/>
                <w:lang w:val="ru-RU"/>
              </w:rPr>
              <w:t xml:space="preserve">Технические приёмы </w:t>
            </w:r>
            <w:r w:rsidRPr="00071585">
              <w:rPr>
                <w:lang w:val="ru-RU"/>
              </w:rPr>
              <w:br/>
            </w:r>
            <w:r w:rsidRPr="00071585">
              <w:rPr>
                <w:rFonts w:ascii="Times New Roman" w:eastAsia="Times New Roman" w:hAnsi="Times New Roman"/>
                <w:color w:val="000000"/>
                <w:sz w:val="24"/>
                <w:lang w:val="ru-RU"/>
              </w:rPr>
              <w:t>выполнения прямой нижней подачи в волейболе.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70AEF"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B69BD"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43540"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BBDED"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21998"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38D6FA1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82E1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CE0C7" w14:textId="77777777" w:rsidR="00584C38" w:rsidRDefault="00071585">
            <w:pPr>
              <w:autoSpaceDE w:val="0"/>
              <w:autoSpaceDN w:val="0"/>
              <w:spacing w:before="98" w:after="0" w:line="278" w:lineRule="auto"/>
              <w:ind w:left="72" w:right="144"/>
            </w:pPr>
            <w:r w:rsidRPr="00071585">
              <w:rPr>
                <w:rFonts w:ascii="Times New Roman" w:eastAsia="Times New Roman" w:hAnsi="Times New Roman"/>
                <w:color w:val="000000"/>
                <w:sz w:val="24"/>
                <w:lang w:val="ru-RU"/>
              </w:rPr>
              <w:t xml:space="preserve">Особенности  выполнения нижней прямой </w:t>
            </w:r>
            <w:r w:rsidRPr="00071585">
              <w:rPr>
                <w:lang w:val="ru-RU"/>
              </w:rPr>
              <w:br/>
            </w:r>
            <w:r w:rsidRPr="00071585">
              <w:rPr>
                <w:rFonts w:ascii="Times New Roman" w:eastAsia="Times New Roman" w:hAnsi="Times New Roman"/>
                <w:color w:val="000000"/>
                <w:sz w:val="24"/>
                <w:lang w:val="ru-RU"/>
              </w:rPr>
              <w:t xml:space="preserve">волейбольной подачи мяса. </w:t>
            </w:r>
            <w:r>
              <w:rPr>
                <w:rFonts w:ascii="Times New Roman" w:eastAsia="Times New Roman" w:hAnsi="Times New Roman"/>
                <w:color w:val="000000"/>
                <w:sz w:val="24"/>
              </w:rPr>
              <w:t>Игровые комбинации.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80384"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BB4E5"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79C2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E00F3"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72519"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1021BA8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5EFB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94C3D" w14:textId="77777777" w:rsidR="00584C38" w:rsidRDefault="00071585">
            <w:pPr>
              <w:autoSpaceDE w:val="0"/>
              <w:autoSpaceDN w:val="0"/>
              <w:spacing w:before="98" w:after="0"/>
              <w:ind w:left="72" w:right="144"/>
            </w:pPr>
            <w:r w:rsidRPr="00071585">
              <w:rPr>
                <w:rFonts w:ascii="Times New Roman" w:eastAsia="Times New Roman" w:hAnsi="Times New Roman"/>
                <w:color w:val="000000"/>
                <w:sz w:val="24"/>
                <w:lang w:val="ru-RU"/>
              </w:rPr>
              <w:t xml:space="preserve"> Комбинация ранее </w:t>
            </w:r>
            <w:r w:rsidRPr="00071585">
              <w:rPr>
                <w:lang w:val="ru-RU"/>
              </w:rPr>
              <w:br/>
            </w:r>
            <w:r w:rsidRPr="00071585">
              <w:rPr>
                <w:rFonts w:ascii="Times New Roman" w:eastAsia="Times New Roman" w:hAnsi="Times New Roman"/>
                <w:color w:val="000000"/>
                <w:sz w:val="24"/>
                <w:lang w:val="ru-RU"/>
              </w:rPr>
              <w:t xml:space="preserve">изученных технических </w:t>
            </w:r>
            <w:r w:rsidRPr="00071585">
              <w:rPr>
                <w:lang w:val="ru-RU"/>
              </w:rPr>
              <w:br/>
            </w:r>
            <w:r w:rsidRPr="00071585">
              <w:rPr>
                <w:rFonts w:ascii="Times New Roman" w:eastAsia="Times New Roman" w:hAnsi="Times New Roman"/>
                <w:color w:val="000000"/>
                <w:sz w:val="24"/>
                <w:lang w:val="ru-RU"/>
              </w:rPr>
              <w:t xml:space="preserve">действий с мячом. </w:t>
            </w:r>
            <w:r>
              <w:rPr>
                <w:rFonts w:ascii="Times New Roman" w:eastAsia="Times New Roman" w:hAnsi="Times New Roman"/>
                <w:color w:val="000000"/>
                <w:sz w:val="24"/>
              </w:rPr>
              <w:t>Правила соре</w:t>
            </w:r>
            <w:r>
              <w:rPr>
                <w:rFonts w:ascii="Times New Roman" w:eastAsia="Times New Roman" w:hAnsi="Times New Roman"/>
                <w:color w:val="000000"/>
                <w:sz w:val="24"/>
                <w:lang w:val="ru-RU"/>
              </w:rPr>
              <w:t>в</w:t>
            </w:r>
            <w:r>
              <w:rPr>
                <w:rFonts w:ascii="Times New Roman" w:eastAsia="Times New Roman" w:hAnsi="Times New Roman"/>
                <w:color w:val="000000"/>
                <w:sz w:val="24"/>
              </w:rPr>
              <w:t>нований.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EB26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FD982"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84F3A"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45FB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84AFE"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441F2DFC"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CC49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F0457" w14:textId="77777777" w:rsidR="00584C38" w:rsidRDefault="00071585">
            <w:pPr>
              <w:autoSpaceDE w:val="0"/>
              <w:autoSpaceDN w:val="0"/>
              <w:spacing w:before="98" w:after="0" w:line="281" w:lineRule="auto"/>
              <w:ind w:left="72" w:right="144"/>
            </w:pPr>
            <w:r w:rsidRPr="00071585">
              <w:rPr>
                <w:rFonts w:ascii="Times New Roman" w:eastAsia="Times New Roman" w:hAnsi="Times New Roman"/>
                <w:color w:val="000000"/>
                <w:sz w:val="24"/>
                <w:lang w:val="ru-RU"/>
              </w:rPr>
              <w:t xml:space="preserve">Техника и тактика игровых действий и приёмов при </w:t>
            </w:r>
            <w:r w:rsidRPr="00071585">
              <w:rPr>
                <w:lang w:val="ru-RU"/>
              </w:rPr>
              <w:br/>
            </w:r>
            <w:r w:rsidRPr="00071585">
              <w:rPr>
                <w:rFonts w:ascii="Times New Roman" w:eastAsia="Times New Roman" w:hAnsi="Times New Roman"/>
                <w:color w:val="000000"/>
                <w:sz w:val="24"/>
                <w:lang w:val="ru-RU"/>
              </w:rPr>
              <w:t xml:space="preserve">игре в волейбол. </w:t>
            </w:r>
            <w:r>
              <w:rPr>
                <w:rFonts w:ascii="Times New Roman" w:eastAsia="Times New Roman" w:hAnsi="Times New Roman"/>
                <w:color w:val="000000"/>
                <w:sz w:val="24"/>
              </w:rPr>
              <w:t xml:space="preserve">Встречные и линейные эстафеты с </w:t>
            </w:r>
            <w:r>
              <w:br/>
            </w:r>
            <w:r>
              <w:rPr>
                <w:rFonts w:ascii="Times New Roman" w:eastAsia="Times New Roman" w:hAnsi="Times New Roman"/>
                <w:color w:val="000000"/>
                <w:sz w:val="24"/>
              </w:rPr>
              <w:t>элементами волейбола.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640AB"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BA967"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EA09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4C32F"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0D097"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74C05563"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4039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9EEE1" w14:textId="77777777" w:rsidR="00584C38" w:rsidRDefault="00071585">
            <w:pPr>
              <w:autoSpaceDE w:val="0"/>
              <w:autoSpaceDN w:val="0"/>
              <w:spacing w:before="98" w:after="0" w:line="281" w:lineRule="auto"/>
              <w:ind w:left="72" w:right="432"/>
            </w:pPr>
            <w:r w:rsidRPr="00071585">
              <w:rPr>
                <w:rFonts w:ascii="Times New Roman" w:eastAsia="Times New Roman" w:hAnsi="Times New Roman"/>
                <w:color w:val="000000"/>
                <w:sz w:val="24"/>
                <w:lang w:val="ru-RU"/>
              </w:rPr>
              <w:t xml:space="preserve">Индивидуальные </w:t>
            </w:r>
            <w:r w:rsidRPr="00071585">
              <w:rPr>
                <w:lang w:val="ru-RU"/>
              </w:rPr>
              <w:br/>
            </w:r>
            <w:r w:rsidRPr="00071585">
              <w:rPr>
                <w:rFonts w:ascii="Times New Roman" w:eastAsia="Times New Roman" w:hAnsi="Times New Roman"/>
                <w:color w:val="000000"/>
                <w:sz w:val="24"/>
                <w:lang w:val="ru-RU"/>
              </w:rPr>
              <w:t xml:space="preserve">тактические действия в нападении и защите при игре в волейбол. </w:t>
            </w:r>
            <w:r>
              <w:rPr>
                <w:rFonts w:ascii="Times New Roman" w:eastAsia="Times New Roman" w:hAnsi="Times New Roman"/>
                <w:color w:val="000000"/>
                <w:sz w:val="24"/>
              </w:rPr>
              <w:t>Игра по упрощённым правилам.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DE484"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446F6"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32F40"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87998"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DCA2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665C03CA"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8AB6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47E23" w14:textId="77777777" w:rsidR="00584C38" w:rsidRPr="00071585" w:rsidRDefault="00071585">
            <w:pPr>
              <w:autoSpaceDE w:val="0"/>
              <w:autoSpaceDN w:val="0"/>
              <w:spacing w:before="98" w:after="0" w:line="283" w:lineRule="auto"/>
              <w:ind w:left="72" w:right="144"/>
              <w:rPr>
                <w:lang w:val="ru-RU"/>
              </w:rPr>
            </w:pPr>
            <w:r w:rsidRPr="00071585">
              <w:rPr>
                <w:rFonts w:ascii="Times New Roman" w:eastAsia="Times New Roman" w:hAnsi="Times New Roman"/>
                <w:color w:val="000000"/>
                <w:sz w:val="24"/>
                <w:lang w:val="ru-RU"/>
              </w:rPr>
              <w:t xml:space="preserve">Учебная игра по правилам с использованием ранее </w:t>
            </w:r>
            <w:r w:rsidRPr="00071585">
              <w:rPr>
                <w:lang w:val="ru-RU"/>
              </w:rPr>
              <w:br/>
            </w:r>
            <w:r w:rsidRPr="00071585">
              <w:rPr>
                <w:rFonts w:ascii="Times New Roman" w:eastAsia="Times New Roman" w:hAnsi="Times New Roman"/>
                <w:color w:val="000000"/>
                <w:sz w:val="24"/>
                <w:lang w:val="ru-RU"/>
              </w:rPr>
              <w:t xml:space="preserve">изученных технических </w:t>
            </w:r>
            <w:r w:rsidRPr="00071585">
              <w:rPr>
                <w:lang w:val="ru-RU"/>
              </w:rPr>
              <w:br/>
            </w:r>
            <w:r>
              <w:rPr>
                <w:rFonts w:ascii="Times New Roman" w:eastAsia="Times New Roman" w:hAnsi="Times New Roman"/>
                <w:color w:val="000000"/>
                <w:sz w:val="24"/>
                <w:lang w:val="ru-RU"/>
              </w:rPr>
              <w:t>действий с мячом</w:t>
            </w:r>
            <w:r w:rsidRPr="00071585">
              <w:rPr>
                <w:rFonts w:ascii="Times New Roman" w:eastAsia="Times New Roman" w:hAnsi="Times New Roman"/>
                <w:color w:val="000000"/>
                <w:sz w:val="24"/>
                <w:lang w:val="ru-RU"/>
              </w:rPr>
              <w:t xml:space="preserve">. Игра с ограниченным числом </w:t>
            </w:r>
            <w:r w:rsidRPr="00071585">
              <w:rPr>
                <w:lang w:val="ru-RU"/>
              </w:rPr>
              <w:br/>
            </w:r>
            <w:r w:rsidRPr="00071585">
              <w:rPr>
                <w:rFonts w:ascii="Times New Roman" w:eastAsia="Times New Roman" w:hAnsi="Times New Roman"/>
                <w:color w:val="000000"/>
                <w:sz w:val="24"/>
                <w:lang w:val="ru-RU"/>
              </w:rPr>
              <w:t xml:space="preserve">игроков, игра на </w:t>
            </w:r>
            <w:r w:rsidRPr="00071585">
              <w:rPr>
                <w:lang w:val="ru-RU"/>
              </w:rPr>
              <w:br/>
            </w:r>
            <w:r w:rsidRPr="00071585">
              <w:rPr>
                <w:rFonts w:ascii="Times New Roman" w:eastAsia="Times New Roman" w:hAnsi="Times New Roman"/>
                <w:color w:val="000000"/>
                <w:sz w:val="24"/>
                <w:lang w:val="ru-RU"/>
              </w:rPr>
              <w:t>укороченной площадке.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7D7E3"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1EAC4"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8501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5A25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142C9"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3A8A3D7B" w14:textId="77777777">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A5670"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302C4" w14:textId="77777777" w:rsidR="00584C38" w:rsidRDefault="00071585">
            <w:pPr>
              <w:autoSpaceDE w:val="0"/>
              <w:autoSpaceDN w:val="0"/>
              <w:spacing w:before="98" w:after="0" w:line="286" w:lineRule="auto"/>
              <w:ind w:left="72"/>
            </w:pPr>
            <w:r w:rsidRPr="00071585">
              <w:rPr>
                <w:rFonts w:ascii="Times New Roman" w:eastAsia="Times New Roman" w:hAnsi="Times New Roman"/>
                <w:color w:val="000000"/>
                <w:sz w:val="24"/>
                <w:lang w:val="ru-RU"/>
              </w:rPr>
              <w:t xml:space="preserve">История футбола. Правила игры в футбол, </w:t>
            </w:r>
            <w:r>
              <w:rPr>
                <w:rFonts w:ascii="Times New Roman" w:eastAsia="Times New Roman" w:hAnsi="Times New Roman"/>
                <w:color w:val="000000"/>
                <w:sz w:val="24"/>
                <w:lang w:val="ru-RU"/>
              </w:rPr>
              <w:t>(</w:t>
            </w:r>
            <w:r w:rsidRPr="00071585">
              <w:rPr>
                <w:rFonts w:ascii="Times New Roman" w:eastAsia="Times New Roman" w:hAnsi="Times New Roman"/>
                <w:color w:val="000000"/>
                <w:sz w:val="24"/>
                <w:lang w:val="ru-RU"/>
              </w:rPr>
              <w:t>мини</w:t>
            </w:r>
            <w:r>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w:t>
            </w:r>
            <w:r w:rsidRPr="00071585">
              <w:rPr>
                <w:lang w:val="ru-RU"/>
              </w:rPr>
              <w:br/>
            </w:r>
            <w:r w:rsidRPr="00071585">
              <w:rPr>
                <w:rFonts w:ascii="Times New Roman" w:eastAsia="Times New Roman" w:hAnsi="Times New Roman"/>
                <w:color w:val="000000"/>
                <w:sz w:val="24"/>
                <w:lang w:val="ru-RU"/>
              </w:rPr>
              <w:t>футбол</w:t>
            </w:r>
            <w:r>
              <w:rPr>
                <w:rFonts w:ascii="Times New Roman" w:eastAsia="Times New Roman" w:hAnsi="Times New Roman"/>
                <w:color w:val="000000"/>
                <w:sz w:val="24"/>
                <w:lang w:val="ru-RU"/>
              </w:rPr>
              <w:t>)</w:t>
            </w:r>
            <w:r w:rsidRPr="00071585">
              <w:rPr>
                <w:rFonts w:ascii="Times New Roman" w:eastAsia="Times New Roman" w:hAnsi="Times New Roman"/>
                <w:color w:val="000000"/>
                <w:sz w:val="24"/>
                <w:lang w:val="ru-RU"/>
              </w:rPr>
              <w:t xml:space="preserve">. Подготовительные и подводящие упражнения для освоения технических </w:t>
            </w:r>
            <w:r w:rsidRPr="00071585">
              <w:rPr>
                <w:lang w:val="ru-RU"/>
              </w:rPr>
              <w:br/>
            </w:r>
            <w:r w:rsidRPr="00071585">
              <w:rPr>
                <w:rFonts w:ascii="Times New Roman" w:eastAsia="Times New Roman" w:hAnsi="Times New Roman"/>
                <w:color w:val="000000"/>
                <w:sz w:val="24"/>
                <w:lang w:val="ru-RU"/>
              </w:rPr>
              <w:t xml:space="preserve">действий для игры в </w:t>
            </w:r>
            <w:r w:rsidRPr="00071585">
              <w:rPr>
                <w:lang w:val="ru-RU"/>
              </w:rPr>
              <w:br/>
            </w:r>
            <w:r w:rsidRPr="00071585">
              <w:rPr>
                <w:rFonts w:ascii="Times New Roman" w:eastAsia="Times New Roman" w:hAnsi="Times New Roman"/>
                <w:color w:val="000000"/>
                <w:sz w:val="24"/>
                <w:lang w:val="ru-RU"/>
              </w:rPr>
              <w:t xml:space="preserve">футбол. </w:t>
            </w:r>
            <w:r>
              <w:rPr>
                <w:rFonts w:ascii="Times New Roman" w:eastAsia="Times New Roman" w:hAnsi="Times New Roman"/>
                <w:color w:val="000000"/>
                <w:sz w:val="24"/>
              </w:rPr>
              <w:t xml:space="preserve">Ведение </w:t>
            </w:r>
            <w:r>
              <w:br/>
            </w:r>
            <w:r>
              <w:rPr>
                <w:rFonts w:ascii="Times New Roman" w:eastAsia="Times New Roman" w:hAnsi="Times New Roman"/>
                <w:color w:val="000000"/>
                <w:sz w:val="24"/>
              </w:rPr>
              <w:t xml:space="preserve">футбольного мяча.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E119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689FA"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822DA"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DAF6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E0030"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64655DE4" w14:textId="77777777" w:rsidR="00584C38" w:rsidRDefault="00584C38">
      <w:pPr>
        <w:autoSpaceDE w:val="0"/>
        <w:autoSpaceDN w:val="0"/>
        <w:spacing w:after="0" w:line="14" w:lineRule="exact"/>
      </w:pPr>
    </w:p>
    <w:p w14:paraId="1FCFD53D" w14:textId="77777777" w:rsidR="00584C38" w:rsidRDefault="00584C38">
      <w:pPr>
        <w:sectPr w:rsidR="00584C38">
          <w:pgSz w:w="11900" w:h="16840"/>
          <w:pgMar w:top="284" w:right="650" w:bottom="616" w:left="666" w:header="720" w:footer="720" w:gutter="0"/>
          <w:cols w:space="720" w:equalWidth="0">
            <w:col w:w="10584" w:space="0"/>
          </w:cols>
          <w:docGrid w:linePitch="360"/>
        </w:sectPr>
      </w:pPr>
    </w:p>
    <w:p w14:paraId="03343DBC"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34168BFF"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10E19"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67C6D" w14:textId="77777777" w:rsidR="00584C38" w:rsidRDefault="00071585">
            <w:pPr>
              <w:autoSpaceDE w:val="0"/>
              <w:autoSpaceDN w:val="0"/>
              <w:spacing w:before="98" w:after="0" w:line="281" w:lineRule="auto"/>
              <w:ind w:left="72"/>
            </w:pPr>
            <w:r w:rsidRPr="00071585">
              <w:rPr>
                <w:rFonts w:ascii="Times New Roman" w:eastAsia="Times New Roman" w:hAnsi="Times New Roman"/>
                <w:color w:val="000000"/>
                <w:sz w:val="24"/>
                <w:lang w:val="ru-RU"/>
              </w:rPr>
              <w:t xml:space="preserve">Технические элементы </w:t>
            </w:r>
            <w:r w:rsidRPr="00071585">
              <w:rPr>
                <w:lang w:val="ru-RU"/>
              </w:rPr>
              <w:br/>
            </w:r>
            <w:r w:rsidRPr="00071585">
              <w:rPr>
                <w:rFonts w:ascii="Times New Roman" w:eastAsia="Times New Roman" w:hAnsi="Times New Roman"/>
                <w:color w:val="000000"/>
                <w:sz w:val="24"/>
                <w:lang w:val="ru-RU"/>
              </w:rPr>
              <w:t xml:space="preserve">футбола. Обводка </w:t>
            </w:r>
            <w:r w:rsidRPr="00071585">
              <w:rPr>
                <w:lang w:val="ru-RU"/>
              </w:rPr>
              <w:br/>
            </w:r>
            <w:r w:rsidRPr="00071585">
              <w:rPr>
                <w:rFonts w:ascii="Times New Roman" w:eastAsia="Times New Roman" w:hAnsi="Times New Roman"/>
                <w:color w:val="000000"/>
                <w:sz w:val="24"/>
                <w:lang w:val="ru-RU"/>
              </w:rPr>
              <w:t xml:space="preserve">футбольным мячом </w:t>
            </w:r>
            <w:r w:rsidRPr="00071585">
              <w:rPr>
                <w:lang w:val="ru-RU"/>
              </w:rPr>
              <w:br/>
            </w:r>
            <w:r w:rsidRPr="00071585">
              <w:rPr>
                <w:rFonts w:ascii="Times New Roman" w:eastAsia="Times New Roman" w:hAnsi="Times New Roman"/>
                <w:color w:val="000000"/>
                <w:sz w:val="24"/>
                <w:lang w:val="ru-RU"/>
              </w:rPr>
              <w:t xml:space="preserve">ориентиров. </w:t>
            </w:r>
            <w:r>
              <w:rPr>
                <w:rFonts w:ascii="Times New Roman" w:eastAsia="Times New Roman" w:hAnsi="Times New Roman"/>
                <w:color w:val="000000"/>
                <w:sz w:val="24"/>
              </w:rPr>
              <w:t xml:space="preserve">Остановка </w:t>
            </w:r>
            <w:r>
              <w:br/>
            </w:r>
            <w:r>
              <w:rPr>
                <w:rFonts w:ascii="Times New Roman" w:eastAsia="Times New Roman" w:hAnsi="Times New Roman"/>
                <w:color w:val="000000"/>
                <w:sz w:val="24"/>
              </w:rPr>
              <w:t>катящегося мяча внутренней стороной стопы.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01390"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B723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868C3"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7EC1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7F8F5"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6239C1C"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589EE"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95690" w14:textId="77777777" w:rsidR="00584C38" w:rsidRDefault="00071585">
            <w:pPr>
              <w:autoSpaceDE w:val="0"/>
              <w:autoSpaceDN w:val="0"/>
              <w:spacing w:before="98" w:after="0" w:line="283" w:lineRule="auto"/>
              <w:ind w:left="72"/>
            </w:pPr>
            <w:r w:rsidRPr="00071585">
              <w:rPr>
                <w:rFonts w:ascii="Times New Roman" w:eastAsia="Times New Roman" w:hAnsi="Times New Roman"/>
                <w:color w:val="000000"/>
                <w:sz w:val="24"/>
                <w:lang w:val="ru-RU"/>
              </w:rPr>
              <w:t xml:space="preserve">Технические особенности </w:t>
            </w:r>
            <w:r w:rsidRPr="00071585">
              <w:rPr>
                <w:lang w:val="ru-RU"/>
              </w:rPr>
              <w:br/>
            </w:r>
            <w:r w:rsidRPr="00071585">
              <w:rPr>
                <w:rFonts w:ascii="Times New Roman" w:eastAsia="Times New Roman" w:hAnsi="Times New Roman"/>
                <w:color w:val="000000"/>
                <w:sz w:val="24"/>
                <w:lang w:val="ru-RU"/>
              </w:rPr>
              <w:t xml:space="preserve">выполнения удара по </w:t>
            </w:r>
            <w:r w:rsidRPr="00071585">
              <w:rPr>
                <w:lang w:val="ru-RU"/>
              </w:rPr>
              <w:br/>
            </w:r>
            <w:r w:rsidRPr="00071585">
              <w:rPr>
                <w:rFonts w:ascii="Times New Roman" w:eastAsia="Times New Roman" w:hAnsi="Times New Roman"/>
                <w:color w:val="000000"/>
                <w:sz w:val="24"/>
                <w:lang w:val="ru-RU"/>
              </w:rPr>
              <w:t xml:space="preserve">неподвижному футбольному мячу. </w:t>
            </w:r>
            <w:r>
              <w:rPr>
                <w:rFonts w:ascii="Times New Roman" w:eastAsia="Times New Roman" w:hAnsi="Times New Roman"/>
                <w:color w:val="000000"/>
                <w:sz w:val="24"/>
              </w:rPr>
              <w:t xml:space="preserve">Упражнения </w:t>
            </w:r>
            <w:r>
              <w:br/>
            </w:r>
            <w:r>
              <w:rPr>
                <w:rFonts w:ascii="Times New Roman" w:eastAsia="Times New Roman" w:hAnsi="Times New Roman"/>
                <w:color w:val="000000"/>
                <w:sz w:val="24"/>
              </w:rPr>
              <w:t>дыхательной и зрительной гимнастики.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AA9C1"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F29F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A45FE"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C09DF"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39FBB"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5785D9F6"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8831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AB810" w14:textId="77777777" w:rsidR="00584C38" w:rsidRDefault="00071585">
            <w:pPr>
              <w:autoSpaceDE w:val="0"/>
              <w:autoSpaceDN w:val="0"/>
              <w:spacing w:before="98" w:after="0" w:line="283" w:lineRule="auto"/>
              <w:ind w:left="72" w:right="432"/>
            </w:pPr>
            <w:r w:rsidRPr="00071585">
              <w:rPr>
                <w:rFonts w:ascii="Times New Roman" w:eastAsia="Times New Roman" w:hAnsi="Times New Roman"/>
                <w:color w:val="000000"/>
                <w:sz w:val="24"/>
                <w:lang w:val="ru-RU"/>
              </w:rPr>
              <w:t xml:space="preserve">Физическое развитие </w:t>
            </w:r>
            <w:r w:rsidRPr="00071585">
              <w:rPr>
                <w:lang w:val="ru-RU"/>
              </w:rPr>
              <w:br/>
            </w:r>
            <w:r w:rsidRPr="00071585">
              <w:rPr>
                <w:rFonts w:ascii="Times New Roman" w:eastAsia="Times New Roman" w:hAnsi="Times New Roman"/>
                <w:color w:val="000000"/>
                <w:sz w:val="24"/>
                <w:lang w:val="ru-RU"/>
              </w:rPr>
              <w:t xml:space="preserve">человека и факторы, </w:t>
            </w:r>
            <w:r w:rsidRPr="00071585">
              <w:rPr>
                <w:lang w:val="ru-RU"/>
              </w:rPr>
              <w:br/>
            </w:r>
            <w:r w:rsidRPr="00071585">
              <w:rPr>
                <w:rFonts w:ascii="Times New Roman" w:eastAsia="Times New Roman" w:hAnsi="Times New Roman"/>
                <w:color w:val="000000"/>
                <w:sz w:val="24"/>
                <w:lang w:val="ru-RU"/>
              </w:rPr>
              <w:t xml:space="preserve">влияющие на его </w:t>
            </w:r>
            <w:r w:rsidRPr="00071585">
              <w:rPr>
                <w:lang w:val="ru-RU"/>
              </w:rPr>
              <w:br/>
            </w:r>
            <w:r w:rsidRPr="00071585">
              <w:rPr>
                <w:rFonts w:ascii="Times New Roman" w:eastAsia="Times New Roman" w:hAnsi="Times New Roman"/>
                <w:color w:val="000000"/>
                <w:sz w:val="24"/>
                <w:lang w:val="ru-RU"/>
              </w:rPr>
              <w:t xml:space="preserve">показатели. </w:t>
            </w:r>
            <w:r>
              <w:rPr>
                <w:rFonts w:ascii="Times New Roman" w:eastAsia="Times New Roman" w:hAnsi="Times New Roman"/>
                <w:color w:val="000000"/>
                <w:sz w:val="24"/>
              </w:rPr>
              <w:t xml:space="preserve">Измерение индивидуальных </w:t>
            </w:r>
            <w:r>
              <w:br/>
            </w:r>
            <w:r>
              <w:rPr>
                <w:rFonts w:ascii="Times New Roman" w:eastAsia="Times New Roman" w:hAnsi="Times New Roman"/>
                <w:color w:val="000000"/>
                <w:sz w:val="24"/>
              </w:rPr>
              <w:t>показателей физического развития.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4376D"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EFC94"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CAB8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C69E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69382"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2D688147"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7963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BCD98" w14:textId="77777777" w:rsidR="00584C38" w:rsidRPr="00071585" w:rsidRDefault="00071585">
            <w:pPr>
              <w:autoSpaceDE w:val="0"/>
              <w:autoSpaceDN w:val="0"/>
              <w:spacing w:before="98" w:after="0" w:line="281" w:lineRule="auto"/>
              <w:ind w:left="72"/>
              <w:rPr>
                <w:lang w:val="ru-RU"/>
              </w:rPr>
            </w:pPr>
            <w:r w:rsidRPr="00071585">
              <w:rPr>
                <w:rFonts w:ascii="Times New Roman" w:eastAsia="Times New Roman" w:hAnsi="Times New Roman"/>
                <w:color w:val="000000"/>
                <w:sz w:val="24"/>
                <w:lang w:val="ru-RU"/>
              </w:rPr>
              <w:t xml:space="preserve">Техника безопасности на </w:t>
            </w:r>
            <w:r w:rsidRPr="00071585">
              <w:rPr>
                <w:lang w:val="ru-RU"/>
              </w:rPr>
              <w:br/>
            </w:r>
            <w:r w:rsidRPr="00071585">
              <w:rPr>
                <w:rFonts w:ascii="Times New Roman" w:eastAsia="Times New Roman" w:hAnsi="Times New Roman"/>
                <w:color w:val="000000"/>
                <w:sz w:val="24"/>
                <w:lang w:val="ru-RU"/>
              </w:rPr>
              <w:t>занятиях по легкой атлетике. Технические особенности и подводящие упражнения для выполнения прыжков.</w:t>
            </w:r>
          </w:p>
          <w:p w14:paraId="78AB30D5" w14:textId="77777777" w:rsidR="00584C38" w:rsidRPr="00071585" w:rsidRDefault="00071585">
            <w:pPr>
              <w:autoSpaceDE w:val="0"/>
              <w:autoSpaceDN w:val="0"/>
              <w:spacing w:before="70" w:after="0" w:line="281" w:lineRule="auto"/>
              <w:ind w:left="72" w:right="144"/>
              <w:rPr>
                <w:lang w:val="ru-RU"/>
              </w:rPr>
            </w:pPr>
            <w:r w:rsidRPr="00071585">
              <w:rPr>
                <w:rFonts w:ascii="Times New Roman" w:eastAsia="Times New Roman" w:hAnsi="Times New Roman"/>
                <w:color w:val="000000"/>
                <w:sz w:val="24"/>
                <w:lang w:val="ru-RU"/>
              </w:rPr>
              <w:t xml:space="preserve">Специальные прыжковые упражнения. Развитие и </w:t>
            </w:r>
            <w:r w:rsidRPr="00071585">
              <w:rPr>
                <w:lang w:val="ru-RU"/>
              </w:rPr>
              <w:br/>
            </w:r>
            <w:r w:rsidRPr="00071585">
              <w:rPr>
                <w:rFonts w:ascii="Times New Roman" w:eastAsia="Times New Roman" w:hAnsi="Times New Roman"/>
                <w:color w:val="000000"/>
                <w:sz w:val="24"/>
                <w:lang w:val="ru-RU"/>
              </w:rPr>
              <w:t xml:space="preserve">совершенствование </w:t>
            </w:r>
            <w:r w:rsidRPr="00071585">
              <w:rPr>
                <w:lang w:val="ru-RU"/>
              </w:rPr>
              <w:br/>
            </w:r>
            <w:r w:rsidRPr="00071585">
              <w:rPr>
                <w:rFonts w:ascii="Times New Roman" w:eastAsia="Times New Roman" w:hAnsi="Times New Roman"/>
                <w:color w:val="000000"/>
                <w:sz w:val="24"/>
                <w:lang w:val="ru-RU"/>
              </w:rPr>
              <w:t xml:space="preserve">скоростно-силовых качеств средствами физической </w:t>
            </w:r>
            <w:r w:rsidRPr="00071585">
              <w:rPr>
                <w:lang w:val="ru-RU"/>
              </w:rPr>
              <w:br/>
            </w:r>
            <w:r w:rsidRPr="00071585">
              <w:rPr>
                <w:rFonts w:ascii="Times New Roman" w:eastAsia="Times New Roman" w:hAnsi="Times New Roman"/>
                <w:color w:val="000000"/>
                <w:sz w:val="24"/>
                <w:lang w:val="ru-RU"/>
              </w:rPr>
              <w:t>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D5BC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7D491"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27346"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D31E6"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02CEE"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5A21EF97"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439F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082E8" w14:textId="77777777" w:rsidR="00584C38" w:rsidRPr="00071585" w:rsidRDefault="00071585">
            <w:pPr>
              <w:autoSpaceDE w:val="0"/>
              <w:autoSpaceDN w:val="0"/>
              <w:spacing w:before="98" w:after="0" w:line="281" w:lineRule="auto"/>
              <w:ind w:left="72" w:right="144"/>
              <w:rPr>
                <w:lang w:val="ru-RU"/>
              </w:rPr>
            </w:pPr>
            <w:r w:rsidRPr="00071585">
              <w:rPr>
                <w:rFonts w:ascii="Times New Roman" w:eastAsia="Times New Roman" w:hAnsi="Times New Roman"/>
                <w:color w:val="000000"/>
                <w:sz w:val="24"/>
                <w:lang w:val="ru-RU"/>
              </w:rPr>
              <w:t xml:space="preserve">Прыжок в высоту с прямого разбега. Правила </w:t>
            </w:r>
            <w:r w:rsidRPr="00071585">
              <w:rPr>
                <w:lang w:val="ru-RU"/>
              </w:rPr>
              <w:br/>
            </w:r>
            <w:r w:rsidRPr="00071585">
              <w:rPr>
                <w:rFonts w:ascii="Times New Roman" w:eastAsia="Times New Roman" w:hAnsi="Times New Roman"/>
                <w:color w:val="000000"/>
                <w:sz w:val="24"/>
                <w:lang w:val="ru-RU"/>
              </w:rPr>
              <w:t xml:space="preserve">определение толчковой и </w:t>
            </w:r>
            <w:r>
              <w:rPr>
                <w:rFonts w:ascii="Times New Roman" w:eastAsia="Times New Roman" w:hAnsi="Times New Roman"/>
                <w:color w:val="000000"/>
                <w:sz w:val="24"/>
                <w:lang w:val="ru-RU"/>
              </w:rPr>
              <w:t>м</w:t>
            </w:r>
            <w:r w:rsidRPr="00071585">
              <w:rPr>
                <w:rFonts w:ascii="Times New Roman" w:eastAsia="Times New Roman" w:hAnsi="Times New Roman"/>
                <w:color w:val="000000"/>
                <w:sz w:val="24"/>
                <w:lang w:val="ru-RU"/>
              </w:rPr>
              <w:t xml:space="preserve">аховой ноги. Техника </w:t>
            </w:r>
            <w:r w:rsidRPr="00071585">
              <w:rPr>
                <w:lang w:val="ru-RU"/>
              </w:rPr>
              <w:br/>
            </w:r>
            <w:r w:rsidRPr="00071585">
              <w:rPr>
                <w:rFonts w:ascii="Times New Roman" w:eastAsia="Times New Roman" w:hAnsi="Times New Roman"/>
                <w:color w:val="000000"/>
                <w:sz w:val="24"/>
                <w:lang w:val="ru-RU"/>
              </w:rPr>
              <w:t xml:space="preserve">разбега, отталкивания, </w:t>
            </w:r>
            <w:r w:rsidRPr="00071585">
              <w:rPr>
                <w:lang w:val="ru-RU"/>
              </w:rPr>
              <w:br/>
            </w:r>
            <w:r w:rsidRPr="00071585">
              <w:rPr>
                <w:rFonts w:ascii="Times New Roman" w:eastAsia="Times New Roman" w:hAnsi="Times New Roman"/>
                <w:color w:val="000000"/>
                <w:sz w:val="24"/>
                <w:lang w:val="ru-RU"/>
              </w:rPr>
              <w:t>приземления.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AF7BD"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EF86E"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D8DF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B4BAA"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28EE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1C9B9E17"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1575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146A7" w14:textId="77777777" w:rsidR="00584C38" w:rsidRDefault="00071585">
            <w:pPr>
              <w:autoSpaceDE w:val="0"/>
              <w:autoSpaceDN w:val="0"/>
              <w:spacing w:before="98" w:after="0" w:line="281" w:lineRule="auto"/>
              <w:ind w:left="72" w:right="144"/>
            </w:pPr>
            <w:r w:rsidRPr="00071585">
              <w:rPr>
                <w:rFonts w:ascii="Times New Roman" w:eastAsia="Times New Roman" w:hAnsi="Times New Roman"/>
                <w:color w:val="000000"/>
                <w:sz w:val="24"/>
                <w:lang w:val="ru-RU"/>
              </w:rPr>
              <w:t xml:space="preserve">Технические  особенности выполнения прыжка в </w:t>
            </w:r>
            <w:r w:rsidRPr="00071585">
              <w:rPr>
                <w:lang w:val="ru-RU"/>
              </w:rPr>
              <w:br/>
            </w:r>
            <w:r w:rsidRPr="00071585">
              <w:rPr>
                <w:rFonts w:ascii="Times New Roman" w:eastAsia="Times New Roman" w:hAnsi="Times New Roman"/>
                <w:color w:val="000000"/>
                <w:sz w:val="24"/>
                <w:lang w:val="ru-RU"/>
              </w:rPr>
              <w:t xml:space="preserve">высоту с прямого разбега. </w:t>
            </w:r>
            <w:r w:rsidR="00D06461">
              <w:rPr>
                <w:rFonts w:ascii="Times New Roman" w:eastAsia="Times New Roman" w:hAnsi="Times New Roman"/>
                <w:color w:val="000000"/>
                <w:sz w:val="24"/>
              </w:rPr>
              <w:t xml:space="preserve">Соревнования </w:t>
            </w:r>
            <w:r w:rsidR="00D06461">
              <w:rPr>
                <w:rFonts w:ascii="Times New Roman" w:eastAsia="Times New Roman" w:hAnsi="Times New Roman"/>
                <w:color w:val="000000"/>
                <w:sz w:val="24"/>
                <w:lang w:val="ru-RU"/>
              </w:rPr>
              <w:t>по прыжкам в высоту</w:t>
            </w:r>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05387"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13A3C"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3E19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351BA"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3128E"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190C9D4B" w14:textId="77777777" w:rsidR="00584C38" w:rsidRDefault="00584C38">
      <w:pPr>
        <w:autoSpaceDE w:val="0"/>
        <w:autoSpaceDN w:val="0"/>
        <w:spacing w:after="0" w:line="14" w:lineRule="exact"/>
      </w:pPr>
    </w:p>
    <w:p w14:paraId="13FAFDEC" w14:textId="77777777" w:rsidR="00584C38" w:rsidRDefault="00584C38">
      <w:pPr>
        <w:sectPr w:rsidR="00584C38">
          <w:pgSz w:w="11900" w:h="16840"/>
          <w:pgMar w:top="284" w:right="650" w:bottom="770" w:left="666" w:header="720" w:footer="720" w:gutter="0"/>
          <w:cols w:space="720" w:equalWidth="0">
            <w:col w:w="10584" w:space="0"/>
          </w:cols>
          <w:docGrid w:linePitch="360"/>
        </w:sectPr>
      </w:pPr>
    </w:p>
    <w:p w14:paraId="1EEBF8A4"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61B1CB0F"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E5E0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92F92" w14:textId="77777777" w:rsidR="00584C38" w:rsidRPr="00071585" w:rsidRDefault="00071585">
            <w:pPr>
              <w:autoSpaceDE w:val="0"/>
              <w:autoSpaceDN w:val="0"/>
              <w:spacing w:before="98" w:after="0" w:line="262" w:lineRule="auto"/>
              <w:ind w:left="72" w:right="288"/>
              <w:rPr>
                <w:lang w:val="ru-RU"/>
              </w:rPr>
            </w:pPr>
            <w:r w:rsidRPr="00071585">
              <w:rPr>
                <w:rFonts w:ascii="Times New Roman" w:eastAsia="Times New Roman" w:hAnsi="Times New Roman"/>
                <w:color w:val="000000"/>
                <w:sz w:val="24"/>
                <w:lang w:val="ru-RU"/>
              </w:rPr>
              <w:t xml:space="preserve">Прыжок в длину с разбега способом "согнув ноги". </w:t>
            </w:r>
          </w:p>
          <w:p w14:paraId="4982BA65" w14:textId="77777777" w:rsidR="00584C38" w:rsidRPr="00071585" w:rsidRDefault="00071585">
            <w:pPr>
              <w:autoSpaceDE w:val="0"/>
              <w:autoSpaceDN w:val="0"/>
              <w:spacing w:before="70" w:after="0" w:line="271" w:lineRule="auto"/>
              <w:ind w:left="72" w:right="576"/>
              <w:rPr>
                <w:lang w:val="ru-RU"/>
              </w:rPr>
            </w:pPr>
            <w:r w:rsidRPr="00071585">
              <w:rPr>
                <w:rFonts w:ascii="Times New Roman" w:eastAsia="Times New Roman" w:hAnsi="Times New Roman"/>
                <w:color w:val="000000"/>
                <w:sz w:val="24"/>
                <w:lang w:val="ru-RU"/>
              </w:rPr>
              <w:t xml:space="preserve">Значимость разбега, </w:t>
            </w:r>
            <w:r w:rsidRPr="00071585">
              <w:rPr>
                <w:lang w:val="ru-RU"/>
              </w:rPr>
              <w:br/>
            </w:r>
            <w:r w:rsidRPr="00071585">
              <w:rPr>
                <w:rFonts w:ascii="Times New Roman" w:eastAsia="Times New Roman" w:hAnsi="Times New Roman"/>
                <w:color w:val="000000"/>
                <w:sz w:val="24"/>
                <w:lang w:val="ru-RU"/>
              </w:rPr>
              <w:t>отталкивания. Техника приземления.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5A409"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2C3F7"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49446"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92E73"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7D6A3"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8F1F005"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7DFD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3CA80" w14:textId="77777777" w:rsidR="00584C38" w:rsidRDefault="00071585">
            <w:pPr>
              <w:autoSpaceDE w:val="0"/>
              <w:autoSpaceDN w:val="0"/>
              <w:spacing w:before="98" w:after="0" w:line="281" w:lineRule="auto"/>
              <w:ind w:left="72" w:right="288"/>
            </w:pPr>
            <w:r w:rsidRPr="00071585">
              <w:rPr>
                <w:rFonts w:ascii="Times New Roman" w:eastAsia="Times New Roman" w:hAnsi="Times New Roman"/>
                <w:color w:val="000000"/>
                <w:sz w:val="24"/>
                <w:lang w:val="ru-RU"/>
              </w:rPr>
              <w:t xml:space="preserve">Техника выполнения </w:t>
            </w:r>
            <w:r w:rsidRPr="00071585">
              <w:rPr>
                <w:lang w:val="ru-RU"/>
              </w:rPr>
              <w:br/>
            </w:r>
            <w:r w:rsidRPr="00071585">
              <w:rPr>
                <w:rFonts w:ascii="Times New Roman" w:eastAsia="Times New Roman" w:hAnsi="Times New Roman"/>
                <w:color w:val="000000"/>
                <w:sz w:val="24"/>
                <w:lang w:val="ru-RU"/>
              </w:rPr>
              <w:t xml:space="preserve">прыжка в длину с разбега способом "согнув ноги". </w:t>
            </w:r>
            <w:r w:rsidR="00D06461">
              <w:rPr>
                <w:rFonts w:ascii="Times New Roman" w:eastAsia="Times New Roman" w:hAnsi="Times New Roman"/>
                <w:color w:val="000000"/>
                <w:sz w:val="24"/>
              </w:rPr>
              <w:t xml:space="preserve">Соревнования </w:t>
            </w:r>
            <w:r w:rsidR="00D06461">
              <w:rPr>
                <w:rFonts w:ascii="Times New Roman" w:eastAsia="Times New Roman" w:hAnsi="Times New Roman"/>
                <w:color w:val="000000"/>
                <w:sz w:val="24"/>
                <w:lang w:val="ru-RU"/>
              </w:rPr>
              <w:t>по прыжкам в длину</w:t>
            </w:r>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C4061"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EA5B3"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7A36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4D5BF"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90217"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54EB2E25"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1A41E"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1F000" w14:textId="77777777" w:rsidR="00584C38" w:rsidRPr="00071585" w:rsidRDefault="00071585">
            <w:pPr>
              <w:autoSpaceDE w:val="0"/>
              <w:autoSpaceDN w:val="0"/>
              <w:spacing w:before="98" w:after="0" w:line="281" w:lineRule="auto"/>
              <w:ind w:left="72"/>
              <w:rPr>
                <w:lang w:val="ru-RU"/>
              </w:rPr>
            </w:pPr>
            <w:r w:rsidRPr="00071585">
              <w:rPr>
                <w:rFonts w:ascii="Times New Roman" w:eastAsia="Times New Roman" w:hAnsi="Times New Roman"/>
                <w:color w:val="000000"/>
                <w:sz w:val="24"/>
                <w:lang w:val="ru-RU"/>
              </w:rPr>
              <w:t xml:space="preserve">Упражнения для </w:t>
            </w:r>
            <w:r w:rsidRPr="00071585">
              <w:rPr>
                <w:lang w:val="ru-RU"/>
              </w:rPr>
              <w:br/>
            </w:r>
            <w:r w:rsidRPr="00071585">
              <w:rPr>
                <w:rFonts w:ascii="Times New Roman" w:eastAsia="Times New Roman" w:hAnsi="Times New Roman"/>
                <w:color w:val="000000"/>
                <w:sz w:val="24"/>
                <w:lang w:val="ru-RU"/>
              </w:rPr>
              <w:t xml:space="preserve">профилактики нарушения </w:t>
            </w:r>
            <w:r w:rsidRPr="00071585">
              <w:rPr>
                <w:lang w:val="ru-RU"/>
              </w:rPr>
              <w:br/>
            </w:r>
            <w:r w:rsidRPr="00071585">
              <w:rPr>
                <w:rFonts w:ascii="Times New Roman" w:eastAsia="Times New Roman" w:hAnsi="Times New Roman"/>
                <w:color w:val="000000"/>
                <w:sz w:val="24"/>
                <w:lang w:val="ru-RU"/>
              </w:rPr>
              <w:t xml:space="preserve">осанки. Летние олимпийские игры, участие в них </w:t>
            </w:r>
            <w:r w:rsidRPr="00071585">
              <w:rPr>
                <w:lang w:val="ru-RU"/>
              </w:rPr>
              <w:br/>
            </w:r>
            <w:r w:rsidRPr="00071585">
              <w:rPr>
                <w:rFonts w:ascii="Times New Roman" w:eastAsia="Times New Roman" w:hAnsi="Times New Roman"/>
                <w:color w:val="000000"/>
                <w:sz w:val="24"/>
                <w:lang w:val="ru-RU"/>
              </w:rPr>
              <w:t xml:space="preserve">российских спортсменов. </w:t>
            </w:r>
          </w:p>
          <w:p w14:paraId="3C70EABF" w14:textId="77777777" w:rsidR="00584C38" w:rsidRPr="00071585" w:rsidRDefault="00071585">
            <w:pPr>
              <w:autoSpaceDE w:val="0"/>
              <w:autoSpaceDN w:val="0"/>
              <w:spacing w:before="70" w:after="0" w:line="262" w:lineRule="auto"/>
              <w:ind w:left="72" w:right="720"/>
              <w:rPr>
                <w:lang w:val="ru-RU"/>
              </w:rPr>
            </w:pPr>
            <w:r w:rsidRPr="00071585">
              <w:rPr>
                <w:rFonts w:ascii="Times New Roman" w:eastAsia="Times New Roman" w:hAnsi="Times New Roman"/>
                <w:color w:val="000000"/>
                <w:sz w:val="24"/>
                <w:lang w:val="ru-RU"/>
              </w:rPr>
              <w:t>Легкая атлетика, как " королева спорта"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A6472"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C591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160A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5B619"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77EE0"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774542D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618F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84ED6" w14:textId="77777777" w:rsidR="00584C38" w:rsidRPr="00071585" w:rsidRDefault="00071585">
            <w:pPr>
              <w:autoSpaceDE w:val="0"/>
              <w:autoSpaceDN w:val="0"/>
              <w:spacing w:before="98" w:after="0" w:line="262" w:lineRule="auto"/>
              <w:ind w:right="288"/>
              <w:jc w:val="center"/>
              <w:rPr>
                <w:lang w:val="ru-RU"/>
              </w:rPr>
            </w:pPr>
            <w:r w:rsidRPr="00071585">
              <w:rPr>
                <w:rFonts w:ascii="Times New Roman" w:eastAsia="Times New Roman" w:hAnsi="Times New Roman"/>
                <w:color w:val="000000"/>
                <w:sz w:val="24"/>
                <w:lang w:val="ru-RU"/>
              </w:rPr>
              <w:t>Организация и проведение самостоятельных занятий.</w:t>
            </w:r>
          </w:p>
          <w:p w14:paraId="18C54DCC" w14:textId="77777777" w:rsidR="00584C38" w:rsidRPr="00CC73A3" w:rsidRDefault="00071585">
            <w:pPr>
              <w:autoSpaceDE w:val="0"/>
              <w:autoSpaceDN w:val="0"/>
              <w:spacing w:before="70" w:after="0" w:line="262" w:lineRule="auto"/>
              <w:ind w:left="72" w:right="720"/>
              <w:rPr>
                <w:lang w:val="ru-RU"/>
              </w:rPr>
            </w:pPr>
            <w:r>
              <w:rPr>
                <w:rFonts w:ascii="Times New Roman" w:eastAsia="Times New Roman" w:hAnsi="Times New Roman"/>
                <w:color w:val="000000"/>
                <w:sz w:val="24"/>
              </w:rPr>
              <w:t xml:space="preserve">Ведение дневника </w:t>
            </w:r>
            <w:r>
              <w:br/>
            </w:r>
            <w:r>
              <w:rPr>
                <w:rFonts w:ascii="Times New Roman" w:eastAsia="Times New Roman" w:hAnsi="Times New Roman"/>
                <w:color w:val="000000"/>
                <w:sz w:val="24"/>
              </w:rPr>
              <w:t>физической культуры</w:t>
            </w:r>
            <w:r w:rsidR="00CC73A3">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64DB8"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07809"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9FC90" w14:textId="77777777" w:rsidR="00584C38" w:rsidRPr="00CC73A3" w:rsidRDefault="00CC73A3">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AED90"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89191" w14:textId="77777777" w:rsidR="00584C38" w:rsidRDefault="00CC73A3">
            <w:r>
              <w:rPr>
                <w:rFonts w:ascii="Times New Roman" w:eastAsia="Times New Roman" w:hAnsi="Times New Roman"/>
                <w:color w:val="000000"/>
                <w:sz w:val="24"/>
              </w:rPr>
              <w:t>Практическая работа;</w:t>
            </w:r>
          </w:p>
        </w:tc>
      </w:tr>
      <w:tr w:rsidR="00584C38" w14:paraId="594C80F3" w14:textId="7777777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2F44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2E38C" w14:textId="77777777" w:rsidR="00584C38" w:rsidRPr="00071585" w:rsidRDefault="00071585">
            <w:pPr>
              <w:autoSpaceDE w:val="0"/>
              <w:autoSpaceDN w:val="0"/>
              <w:spacing w:before="98" w:after="0" w:line="286" w:lineRule="auto"/>
              <w:ind w:left="72"/>
              <w:rPr>
                <w:lang w:val="ru-RU"/>
              </w:rPr>
            </w:pPr>
            <w:r w:rsidRPr="00071585">
              <w:rPr>
                <w:rFonts w:ascii="Times New Roman" w:eastAsia="Times New Roman" w:hAnsi="Times New Roman"/>
                <w:color w:val="000000"/>
                <w:sz w:val="24"/>
                <w:lang w:val="ru-RU"/>
              </w:rPr>
              <w:t xml:space="preserve">Лёгкая атлетика. Техника </w:t>
            </w:r>
            <w:r w:rsidRPr="00071585">
              <w:rPr>
                <w:lang w:val="ru-RU"/>
              </w:rPr>
              <w:br/>
            </w:r>
            <w:r w:rsidRPr="00071585">
              <w:rPr>
                <w:rFonts w:ascii="Times New Roman" w:eastAsia="Times New Roman" w:hAnsi="Times New Roman"/>
                <w:color w:val="000000"/>
                <w:sz w:val="24"/>
                <w:lang w:val="ru-RU"/>
              </w:rPr>
              <w:t xml:space="preserve">безопасности на занятиях. Особенности и подводящие упражнения для выполнения метания малого мяча и </w:t>
            </w:r>
            <w:r w:rsidRPr="00071585">
              <w:rPr>
                <w:lang w:val="ru-RU"/>
              </w:rPr>
              <w:br/>
            </w:r>
            <w:r w:rsidRPr="00071585">
              <w:rPr>
                <w:rFonts w:ascii="Times New Roman" w:eastAsia="Times New Roman" w:hAnsi="Times New Roman"/>
                <w:color w:val="000000"/>
                <w:sz w:val="24"/>
                <w:lang w:val="ru-RU"/>
              </w:rPr>
              <w:t xml:space="preserve">развития точности </w:t>
            </w:r>
            <w:r w:rsidRPr="00071585">
              <w:rPr>
                <w:lang w:val="ru-RU"/>
              </w:rPr>
              <w:br/>
            </w:r>
            <w:r w:rsidRPr="00071585">
              <w:rPr>
                <w:rFonts w:ascii="Times New Roman" w:eastAsia="Times New Roman" w:hAnsi="Times New Roman"/>
                <w:color w:val="000000"/>
                <w:sz w:val="24"/>
                <w:lang w:val="ru-RU"/>
              </w:rPr>
              <w:t xml:space="preserve">движения. Исследование </w:t>
            </w:r>
            <w:r w:rsidRPr="00071585">
              <w:rPr>
                <w:lang w:val="ru-RU"/>
              </w:rPr>
              <w:br/>
            </w:r>
            <w:r w:rsidRPr="00071585">
              <w:rPr>
                <w:rFonts w:ascii="Times New Roman" w:eastAsia="Times New Roman" w:hAnsi="Times New Roman"/>
                <w:color w:val="000000"/>
                <w:sz w:val="24"/>
                <w:lang w:val="ru-RU"/>
              </w:rPr>
              <w:t>влияния оздоровительных форм занятий физической культурой на работу сердца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046D4"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A0C1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F4086" w14:textId="77777777" w:rsidR="00584C38" w:rsidRPr="00CC73A3" w:rsidRDefault="00CC73A3">
            <w:pPr>
              <w:rPr>
                <w:lang w:val="ru-RU"/>
              </w:rPr>
            </w:pPr>
            <w:r>
              <w:rPr>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B30EA"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071DA" w14:textId="77777777" w:rsidR="00584C38" w:rsidRDefault="00CC73A3">
            <w:r>
              <w:rPr>
                <w:rFonts w:ascii="Times New Roman" w:eastAsia="Times New Roman" w:hAnsi="Times New Roman"/>
                <w:color w:val="000000"/>
                <w:sz w:val="24"/>
              </w:rPr>
              <w:t>Практическая работа;</w:t>
            </w:r>
          </w:p>
        </w:tc>
      </w:tr>
      <w:tr w:rsidR="00584C38" w14:paraId="5BCE8A2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BD26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48BDE" w14:textId="77777777" w:rsidR="00584C38" w:rsidRPr="00CC73A3" w:rsidRDefault="00071585">
            <w:pPr>
              <w:autoSpaceDE w:val="0"/>
              <w:autoSpaceDN w:val="0"/>
              <w:spacing w:before="98" w:after="0"/>
              <w:ind w:left="72" w:right="576"/>
              <w:rPr>
                <w:lang w:val="ru-RU"/>
              </w:rPr>
            </w:pPr>
            <w:r w:rsidRPr="00071585">
              <w:rPr>
                <w:rFonts w:ascii="Times New Roman" w:eastAsia="Times New Roman" w:hAnsi="Times New Roman"/>
                <w:color w:val="000000"/>
                <w:sz w:val="24"/>
                <w:lang w:val="ru-RU"/>
              </w:rPr>
              <w:t xml:space="preserve">Метание малого мяча в неподвижную мишень. </w:t>
            </w:r>
            <w:r w:rsidRPr="00CC73A3">
              <w:rPr>
                <w:rFonts w:ascii="Times New Roman" w:eastAsia="Times New Roman" w:hAnsi="Times New Roman"/>
                <w:color w:val="000000"/>
                <w:sz w:val="24"/>
                <w:lang w:val="ru-RU"/>
              </w:rPr>
              <w:t>Техника и особенность выполнения</w:t>
            </w:r>
            <w:r w:rsidR="00CC73A3">
              <w:rPr>
                <w:rFonts w:ascii="Times New Roman" w:eastAsia="Times New Roman" w:hAnsi="Times New Roman"/>
                <w:color w:val="000000"/>
                <w:sz w:val="24"/>
                <w:lang w:val="ru-RU"/>
              </w:rPr>
              <w:t xml:space="preserve"> метания</w:t>
            </w:r>
            <w:r w:rsidRPr="00CC73A3">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6AF8C"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956EB"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82CAB"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677E9"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2ECA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9360CA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7DEAE"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67620" w14:textId="77777777" w:rsidR="00584C38" w:rsidRPr="00071585" w:rsidRDefault="00071585">
            <w:pPr>
              <w:autoSpaceDE w:val="0"/>
              <w:autoSpaceDN w:val="0"/>
              <w:spacing w:before="98" w:after="0" w:line="271" w:lineRule="auto"/>
              <w:ind w:left="72" w:right="288"/>
              <w:rPr>
                <w:lang w:val="ru-RU"/>
              </w:rPr>
            </w:pPr>
            <w:r w:rsidRPr="00071585">
              <w:rPr>
                <w:rFonts w:ascii="Times New Roman" w:eastAsia="Times New Roman" w:hAnsi="Times New Roman"/>
                <w:color w:val="000000"/>
                <w:sz w:val="24"/>
                <w:lang w:val="ru-RU"/>
              </w:rPr>
              <w:t>Метание малого мяча  на дальность, технические особенности выполнения.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E9D51"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5F148"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65496"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7DB08"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A81E4"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4ABC8640"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124A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7483F" w14:textId="77777777" w:rsidR="00584C38" w:rsidRPr="00D06461" w:rsidRDefault="00071585">
            <w:pPr>
              <w:autoSpaceDE w:val="0"/>
              <w:autoSpaceDN w:val="0"/>
              <w:spacing w:before="98" w:after="0"/>
              <w:ind w:left="72" w:right="144"/>
              <w:rPr>
                <w:lang w:val="ru-RU"/>
              </w:rPr>
            </w:pPr>
            <w:r w:rsidRPr="00071585">
              <w:rPr>
                <w:rFonts w:ascii="Times New Roman" w:eastAsia="Times New Roman" w:hAnsi="Times New Roman"/>
                <w:color w:val="000000"/>
                <w:sz w:val="24"/>
                <w:lang w:val="ru-RU"/>
              </w:rPr>
              <w:t xml:space="preserve">Техника выполнения </w:t>
            </w:r>
            <w:r w:rsidRPr="00071585">
              <w:rPr>
                <w:lang w:val="ru-RU"/>
              </w:rPr>
              <w:br/>
            </w:r>
            <w:r w:rsidRPr="00071585">
              <w:rPr>
                <w:rFonts w:ascii="Times New Roman" w:eastAsia="Times New Roman" w:hAnsi="Times New Roman"/>
                <w:color w:val="000000"/>
                <w:sz w:val="24"/>
                <w:lang w:val="ru-RU"/>
              </w:rPr>
              <w:t xml:space="preserve">метания малого мяча на </w:t>
            </w:r>
            <w:r w:rsidRPr="00071585">
              <w:rPr>
                <w:lang w:val="ru-RU"/>
              </w:rPr>
              <w:br/>
            </w:r>
            <w:r w:rsidRPr="00071585">
              <w:rPr>
                <w:rFonts w:ascii="Times New Roman" w:eastAsia="Times New Roman" w:hAnsi="Times New Roman"/>
                <w:color w:val="000000"/>
                <w:sz w:val="24"/>
                <w:lang w:val="ru-RU"/>
              </w:rPr>
              <w:t xml:space="preserve">дальность. </w:t>
            </w:r>
            <w:r w:rsidR="00D06461" w:rsidRPr="00D06461">
              <w:rPr>
                <w:rFonts w:ascii="Times New Roman" w:eastAsia="Times New Roman" w:hAnsi="Times New Roman"/>
                <w:color w:val="000000"/>
                <w:sz w:val="24"/>
                <w:lang w:val="ru-RU"/>
              </w:rPr>
              <w:t xml:space="preserve">Соревнование </w:t>
            </w:r>
            <w:r w:rsidR="00D06461">
              <w:rPr>
                <w:rFonts w:ascii="Times New Roman" w:eastAsia="Times New Roman" w:hAnsi="Times New Roman"/>
                <w:color w:val="000000"/>
                <w:sz w:val="24"/>
                <w:lang w:val="ru-RU"/>
              </w:rPr>
              <w:t>в метании малого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B7A37"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C8E4F"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C5022"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ADD41"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6C33C"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3D771A98" w14:textId="77777777" w:rsidR="00584C38" w:rsidRDefault="00584C38">
      <w:pPr>
        <w:autoSpaceDE w:val="0"/>
        <w:autoSpaceDN w:val="0"/>
        <w:spacing w:after="0" w:line="14" w:lineRule="exact"/>
      </w:pPr>
    </w:p>
    <w:p w14:paraId="1D440ECA" w14:textId="77777777" w:rsidR="00584C38" w:rsidRDefault="00584C38">
      <w:pPr>
        <w:sectPr w:rsidR="00584C38">
          <w:pgSz w:w="11900" w:h="16840"/>
          <w:pgMar w:top="284" w:right="650" w:bottom="448" w:left="666" w:header="720" w:footer="720" w:gutter="0"/>
          <w:cols w:space="720" w:equalWidth="0">
            <w:col w:w="10584" w:space="0"/>
          </w:cols>
          <w:docGrid w:linePitch="360"/>
        </w:sectPr>
      </w:pPr>
    </w:p>
    <w:p w14:paraId="56F81F7E" w14:textId="77777777" w:rsidR="00584C38" w:rsidRDefault="00584C3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584C38" w14:paraId="5BA1040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D02E3"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47756" w14:textId="77777777" w:rsidR="00584C38" w:rsidRDefault="00071585">
            <w:pPr>
              <w:autoSpaceDE w:val="0"/>
              <w:autoSpaceDN w:val="0"/>
              <w:spacing w:before="98" w:after="0" w:line="262" w:lineRule="auto"/>
              <w:ind w:left="72" w:right="1008"/>
            </w:pPr>
            <w:r>
              <w:rPr>
                <w:rFonts w:ascii="Times New Roman" w:eastAsia="Times New Roman" w:hAnsi="Times New Roman"/>
                <w:color w:val="000000"/>
                <w:sz w:val="24"/>
              </w:rPr>
              <w:t>Подвижные игры и эстафеты.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2F2E9"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DB83A"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14BE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9DE0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73E62"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097D613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5476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03A37" w14:textId="77777777" w:rsidR="00584C38" w:rsidRPr="00071585" w:rsidRDefault="00071585">
            <w:pPr>
              <w:autoSpaceDE w:val="0"/>
              <w:autoSpaceDN w:val="0"/>
              <w:spacing w:before="98" w:after="0"/>
              <w:ind w:left="72" w:right="432"/>
              <w:rPr>
                <w:lang w:val="ru-RU"/>
              </w:rPr>
            </w:pPr>
            <w:r w:rsidRPr="00071585">
              <w:rPr>
                <w:rFonts w:ascii="Times New Roman" w:eastAsia="Times New Roman" w:hAnsi="Times New Roman"/>
                <w:color w:val="000000"/>
                <w:sz w:val="24"/>
                <w:lang w:val="ru-RU"/>
              </w:rPr>
              <w:t xml:space="preserve">Беговые и прыжковые </w:t>
            </w:r>
            <w:r w:rsidRPr="00071585">
              <w:rPr>
                <w:lang w:val="ru-RU"/>
              </w:rPr>
              <w:br/>
            </w:r>
            <w:r w:rsidR="00D06461">
              <w:rPr>
                <w:rFonts w:ascii="Times New Roman" w:eastAsia="Times New Roman" w:hAnsi="Times New Roman"/>
                <w:color w:val="000000"/>
                <w:sz w:val="24"/>
                <w:lang w:val="ru-RU"/>
              </w:rPr>
              <w:t xml:space="preserve">упражнения, </w:t>
            </w:r>
            <w:r w:rsidRPr="00071585">
              <w:rPr>
                <w:rFonts w:ascii="Times New Roman" w:eastAsia="Times New Roman" w:hAnsi="Times New Roman"/>
                <w:color w:val="000000"/>
                <w:sz w:val="24"/>
                <w:lang w:val="ru-RU"/>
              </w:rPr>
              <w:t xml:space="preserve">эстафетный бег. Бег из различных </w:t>
            </w:r>
            <w:r w:rsidRPr="00071585">
              <w:rPr>
                <w:lang w:val="ru-RU"/>
              </w:rPr>
              <w:br/>
            </w:r>
            <w:r w:rsidRPr="00071585">
              <w:rPr>
                <w:rFonts w:ascii="Times New Roman" w:eastAsia="Times New Roman" w:hAnsi="Times New Roman"/>
                <w:color w:val="000000"/>
                <w:sz w:val="24"/>
                <w:lang w:val="ru-RU"/>
              </w:rPr>
              <w:t>исходных положений.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631FE"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880DE"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482D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C42CD"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BA45D" w14:textId="77777777" w:rsidR="00584C38" w:rsidRDefault="0007158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584C38" w14:paraId="2AECBC59"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78E9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60A3F" w14:textId="77777777" w:rsidR="00584C38" w:rsidRPr="00071585" w:rsidRDefault="00071585">
            <w:pPr>
              <w:autoSpaceDE w:val="0"/>
              <w:autoSpaceDN w:val="0"/>
              <w:spacing w:before="98" w:after="0" w:line="271" w:lineRule="auto"/>
              <w:ind w:left="72" w:right="432"/>
              <w:rPr>
                <w:lang w:val="ru-RU"/>
              </w:rPr>
            </w:pPr>
            <w:r w:rsidRPr="00071585">
              <w:rPr>
                <w:rFonts w:ascii="Times New Roman" w:eastAsia="Times New Roman" w:hAnsi="Times New Roman"/>
                <w:color w:val="000000"/>
                <w:sz w:val="24"/>
                <w:lang w:val="ru-RU"/>
              </w:rPr>
              <w:t>Содержание требований комплекса ГТО, согласно возрастным требованиям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41975"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1800A"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9ADA4"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73449"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DA7D7" w14:textId="77777777" w:rsidR="00584C38" w:rsidRDefault="00071585">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584C38" w14:paraId="44216E0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2629F"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E41C2" w14:textId="77777777" w:rsidR="00584C38" w:rsidRPr="00071585" w:rsidRDefault="00071585">
            <w:pPr>
              <w:autoSpaceDE w:val="0"/>
              <w:autoSpaceDN w:val="0"/>
              <w:spacing w:before="98" w:after="0" w:line="271" w:lineRule="auto"/>
              <w:ind w:left="72" w:right="288"/>
              <w:rPr>
                <w:lang w:val="ru-RU"/>
              </w:rPr>
            </w:pPr>
            <w:r w:rsidRPr="00071585">
              <w:rPr>
                <w:rFonts w:ascii="Times New Roman" w:eastAsia="Times New Roman" w:hAnsi="Times New Roman"/>
                <w:color w:val="000000"/>
                <w:sz w:val="24"/>
                <w:lang w:val="ru-RU"/>
              </w:rPr>
              <w:t xml:space="preserve">Мониторинг физического развития и физической </w:t>
            </w:r>
            <w:r w:rsidRPr="00071585">
              <w:rPr>
                <w:lang w:val="ru-RU"/>
              </w:rPr>
              <w:br/>
            </w:r>
            <w:r w:rsidR="00CC73A3">
              <w:rPr>
                <w:rFonts w:ascii="Times New Roman" w:eastAsia="Times New Roman" w:hAnsi="Times New Roman"/>
                <w:color w:val="000000"/>
                <w:sz w:val="24"/>
                <w:lang w:val="ru-RU"/>
              </w:rPr>
              <w:t>подготовленн</w:t>
            </w:r>
            <w:r w:rsidRPr="00071585">
              <w:rPr>
                <w:rFonts w:ascii="Times New Roman" w:eastAsia="Times New Roman" w:hAnsi="Times New Roman"/>
                <w:color w:val="000000"/>
                <w:sz w:val="24"/>
                <w:lang w:val="ru-RU"/>
              </w:rPr>
              <w:t>о</w:t>
            </w:r>
            <w:r w:rsidR="00CC73A3">
              <w:rPr>
                <w:rFonts w:ascii="Times New Roman" w:eastAsia="Times New Roman" w:hAnsi="Times New Roman"/>
                <w:color w:val="000000"/>
                <w:sz w:val="24"/>
                <w:lang w:val="ru-RU"/>
              </w:rPr>
              <w:t>с</w:t>
            </w:r>
            <w:r w:rsidRPr="00071585">
              <w:rPr>
                <w:rFonts w:ascii="Times New Roman" w:eastAsia="Times New Roman" w:hAnsi="Times New Roman"/>
                <w:color w:val="000000"/>
                <w:sz w:val="24"/>
                <w:lang w:val="ru-RU"/>
              </w:rPr>
              <w:t>ти</w:t>
            </w:r>
            <w:r w:rsidR="00CC73A3">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D7AB5"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93350" w14:textId="77777777" w:rsidR="00584C38" w:rsidRDefault="00584C3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281CC"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A1ACA"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2B39D" w14:textId="77777777" w:rsidR="00584C38" w:rsidRDefault="00071585">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584C38" w14:paraId="04A003E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68371"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D66C9" w14:textId="77777777" w:rsidR="00584C38" w:rsidRPr="00071585" w:rsidRDefault="00071585">
            <w:pPr>
              <w:autoSpaceDE w:val="0"/>
              <w:autoSpaceDN w:val="0"/>
              <w:spacing w:before="98" w:after="0" w:line="281" w:lineRule="auto"/>
              <w:ind w:left="72" w:right="288"/>
              <w:rPr>
                <w:lang w:val="ru-RU"/>
              </w:rPr>
            </w:pPr>
            <w:r w:rsidRPr="00071585">
              <w:rPr>
                <w:rFonts w:ascii="Times New Roman" w:eastAsia="Times New Roman" w:hAnsi="Times New Roman"/>
                <w:color w:val="000000"/>
                <w:sz w:val="24"/>
                <w:lang w:val="ru-RU"/>
              </w:rPr>
              <w:t xml:space="preserve">Демонстрация приростов в показателях физической подготовленности и </w:t>
            </w:r>
            <w:r w:rsidRPr="00071585">
              <w:rPr>
                <w:lang w:val="ru-RU"/>
              </w:rPr>
              <w:br/>
            </w:r>
            <w:r w:rsidRPr="00071585">
              <w:rPr>
                <w:rFonts w:ascii="Times New Roman" w:eastAsia="Times New Roman" w:hAnsi="Times New Roman"/>
                <w:color w:val="000000"/>
                <w:sz w:val="24"/>
                <w:lang w:val="ru-RU"/>
              </w:rPr>
              <w:t>нормативных требований комплекса ГГО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CF399"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A38D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30DC9" w14:textId="77777777" w:rsidR="00584C38" w:rsidRDefault="00584C3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499A8"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7A05F" w14:textId="77777777" w:rsidR="00584C38" w:rsidRDefault="00071585">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584C38" w14:paraId="4A53657E"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36368"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94B20" w14:textId="77777777" w:rsidR="00584C38" w:rsidRDefault="00071585">
            <w:pPr>
              <w:autoSpaceDE w:val="0"/>
              <w:autoSpaceDN w:val="0"/>
              <w:spacing w:before="98" w:after="0" w:line="281" w:lineRule="auto"/>
              <w:ind w:left="72" w:right="432"/>
            </w:pPr>
            <w:r w:rsidRPr="00071585">
              <w:rPr>
                <w:rFonts w:ascii="Times New Roman" w:eastAsia="Times New Roman" w:hAnsi="Times New Roman"/>
                <w:color w:val="000000"/>
                <w:sz w:val="24"/>
                <w:lang w:val="ru-RU"/>
              </w:rPr>
              <w:t xml:space="preserve">Оценивание результатов индивидуальных </w:t>
            </w:r>
            <w:r w:rsidRPr="00071585">
              <w:rPr>
                <w:lang w:val="ru-RU"/>
              </w:rPr>
              <w:br/>
            </w:r>
            <w:r w:rsidRPr="00071585">
              <w:rPr>
                <w:rFonts w:ascii="Times New Roman" w:eastAsia="Times New Roman" w:hAnsi="Times New Roman"/>
                <w:color w:val="000000"/>
                <w:sz w:val="24"/>
                <w:lang w:val="ru-RU"/>
              </w:rPr>
              <w:t xml:space="preserve">показателей физического развития  с помощью </w:t>
            </w:r>
            <w:r w:rsidRPr="00071585">
              <w:rPr>
                <w:lang w:val="ru-RU"/>
              </w:rPr>
              <w:br/>
            </w:r>
            <w:r>
              <w:rPr>
                <w:rFonts w:ascii="Times New Roman" w:eastAsia="Times New Roman" w:hAnsi="Times New Roman"/>
                <w:color w:val="000000"/>
                <w:sz w:val="24"/>
              </w:rPr>
              <w:t>стандартных возрастных показателей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3C2E5"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8B4D7"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E7A71" w14:textId="77777777" w:rsidR="00584C38" w:rsidRDefault="00584C3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C0ED4" w14:textId="77777777" w:rsidR="00584C38" w:rsidRDefault="00584C38"/>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1A352" w14:textId="77777777" w:rsidR="00584C38" w:rsidRDefault="00071585">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584C38" w14:paraId="3BFEB124" w14:textId="77777777">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697168" w14:textId="77777777" w:rsidR="00584C38" w:rsidRPr="00071585" w:rsidRDefault="00071585">
            <w:pPr>
              <w:autoSpaceDE w:val="0"/>
              <w:autoSpaceDN w:val="0"/>
              <w:spacing w:before="98" w:after="0" w:line="262" w:lineRule="auto"/>
              <w:ind w:left="72" w:right="144"/>
              <w:rPr>
                <w:lang w:val="ru-RU"/>
              </w:rPr>
            </w:pPr>
            <w:r w:rsidRPr="00071585">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08C6D" w14:textId="77777777" w:rsidR="00584C38" w:rsidRDefault="00071585">
            <w:pPr>
              <w:autoSpaceDE w:val="0"/>
              <w:autoSpaceDN w:val="0"/>
              <w:spacing w:before="98" w:after="0" w:line="230" w:lineRule="auto"/>
              <w:ind w:left="74"/>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8364D"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2</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597CF75" w14:textId="77777777" w:rsidR="00584C38" w:rsidRDefault="00071585">
            <w:pPr>
              <w:autoSpaceDE w:val="0"/>
              <w:autoSpaceDN w:val="0"/>
              <w:spacing w:before="98" w:after="0" w:line="230" w:lineRule="auto"/>
              <w:ind w:left="72"/>
            </w:pPr>
            <w:r>
              <w:rPr>
                <w:rFonts w:ascii="Times New Roman" w:eastAsia="Times New Roman" w:hAnsi="Times New Roman"/>
                <w:color w:val="000000"/>
                <w:sz w:val="24"/>
              </w:rPr>
              <w:t>64</w:t>
            </w:r>
          </w:p>
        </w:tc>
      </w:tr>
    </w:tbl>
    <w:p w14:paraId="34DE92A9" w14:textId="77777777" w:rsidR="00584C38" w:rsidRDefault="00584C38">
      <w:pPr>
        <w:autoSpaceDE w:val="0"/>
        <w:autoSpaceDN w:val="0"/>
        <w:spacing w:after="0" w:line="14" w:lineRule="exact"/>
      </w:pPr>
    </w:p>
    <w:p w14:paraId="59AD3C67" w14:textId="77777777" w:rsidR="00584C38" w:rsidRDefault="00584C38">
      <w:pPr>
        <w:sectPr w:rsidR="00584C38">
          <w:pgSz w:w="11900" w:h="16840"/>
          <w:pgMar w:top="284" w:right="650" w:bottom="1440" w:left="666" w:header="720" w:footer="720" w:gutter="0"/>
          <w:cols w:space="720" w:equalWidth="0">
            <w:col w:w="10584" w:space="0"/>
          </w:cols>
          <w:docGrid w:linePitch="360"/>
        </w:sectPr>
      </w:pPr>
    </w:p>
    <w:p w14:paraId="65F3218B" w14:textId="77777777" w:rsidR="00584C38" w:rsidRDefault="00584C38">
      <w:pPr>
        <w:autoSpaceDE w:val="0"/>
        <w:autoSpaceDN w:val="0"/>
        <w:spacing w:after="78" w:line="220" w:lineRule="exact"/>
      </w:pPr>
    </w:p>
    <w:p w14:paraId="3B5AC171" w14:textId="77777777" w:rsidR="00584C38" w:rsidRPr="007043D9" w:rsidRDefault="00071585">
      <w:pPr>
        <w:autoSpaceDE w:val="0"/>
        <w:autoSpaceDN w:val="0"/>
        <w:spacing w:after="0" w:line="230" w:lineRule="auto"/>
        <w:rPr>
          <w:lang w:val="ru-RU"/>
        </w:rPr>
      </w:pPr>
      <w:r w:rsidRPr="007043D9">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23BBCDC4" w14:textId="77777777" w:rsidR="00584C38" w:rsidRPr="007043D9" w:rsidRDefault="00071585">
      <w:pPr>
        <w:autoSpaceDE w:val="0"/>
        <w:autoSpaceDN w:val="0"/>
        <w:spacing w:before="346" w:after="0" w:line="230" w:lineRule="auto"/>
        <w:rPr>
          <w:lang w:val="ru-RU"/>
        </w:rPr>
      </w:pPr>
      <w:r w:rsidRPr="007043D9">
        <w:rPr>
          <w:rFonts w:ascii="Times New Roman" w:eastAsia="Times New Roman" w:hAnsi="Times New Roman"/>
          <w:b/>
          <w:color w:val="000000"/>
          <w:sz w:val="24"/>
          <w:lang w:val="ru-RU"/>
        </w:rPr>
        <w:t>ОБЯЗАТЕЛЬНЫЕ УЧЕБНЫЕ МАТЕРИАЛЫ ДЛЯ УЧЕНИКА</w:t>
      </w:r>
    </w:p>
    <w:p w14:paraId="76D19724" w14:textId="77777777" w:rsidR="00584C38" w:rsidRPr="00071585" w:rsidRDefault="00071585">
      <w:pPr>
        <w:autoSpaceDE w:val="0"/>
        <w:autoSpaceDN w:val="0"/>
        <w:spacing w:before="166" w:after="0" w:line="271" w:lineRule="auto"/>
        <w:ind w:right="576"/>
        <w:rPr>
          <w:lang w:val="ru-RU"/>
        </w:rPr>
      </w:pPr>
      <w:r w:rsidRPr="00071585">
        <w:rPr>
          <w:rFonts w:ascii="Times New Roman" w:eastAsia="Times New Roman" w:hAnsi="Times New Roman"/>
          <w:color w:val="000000"/>
          <w:sz w:val="24"/>
          <w:lang w:val="ru-RU"/>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r w:rsidRPr="00071585">
        <w:rPr>
          <w:lang w:val="ru-RU"/>
        </w:rPr>
        <w:br/>
      </w:r>
      <w:r w:rsidRPr="00071585">
        <w:rPr>
          <w:rFonts w:ascii="Times New Roman" w:eastAsia="Times New Roman" w:hAnsi="Times New Roman"/>
          <w:color w:val="000000"/>
          <w:sz w:val="24"/>
          <w:lang w:val="ru-RU"/>
        </w:rPr>
        <w:t>Введите свой вариант:</w:t>
      </w:r>
    </w:p>
    <w:p w14:paraId="61A03018" w14:textId="77777777" w:rsidR="007043D9" w:rsidRDefault="00071585">
      <w:pPr>
        <w:autoSpaceDE w:val="0"/>
        <w:autoSpaceDN w:val="0"/>
        <w:spacing w:before="262" w:after="0" w:line="230" w:lineRule="auto"/>
        <w:rPr>
          <w:rFonts w:ascii="Times New Roman" w:eastAsia="Times New Roman" w:hAnsi="Times New Roman"/>
          <w:b/>
          <w:color w:val="000000"/>
          <w:sz w:val="24"/>
          <w:lang w:val="ru-RU"/>
        </w:rPr>
      </w:pPr>
      <w:r w:rsidRPr="00071585">
        <w:rPr>
          <w:rFonts w:ascii="Times New Roman" w:eastAsia="Times New Roman" w:hAnsi="Times New Roman"/>
          <w:b/>
          <w:color w:val="000000"/>
          <w:sz w:val="24"/>
          <w:lang w:val="ru-RU"/>
        </w:rPr>
        <w:t>МЕТОДИЧЕСКИЕ МАТЕРИАЛЫ ДЛЯ УЧИТЕЛЯ</w:t>
      </w:r>
    </w:p>
    <w:p w14:paraId="5961F7D6" w14:textId="77777777" w:rsidR="007043D9" w:rsidRPr="007043D9" w:rsidRDefault="007043D9">
      <w:pPr>
        <w:autoSpaceDE w:val="0"/>
        <w:autoSpaceDN w:val="0"/>
        <w:spacing w:before="262" w:after="0" w:line="230" w:lineRule="auto"/>
        <w:rPr>
          <w:rFonts w:ascii="Times New Roman" w:eastAsia="Times New Roman" w:hAnsi="Times New Roman"/>
          <w:b/>
          <w:color w:val="000000"/>
          <w:sz w:val="24"/>
          <w:lang w:val="ru-RU"/>
        </w:rPr>
      </w:pPr>
      <w:r w:rsidRPr="007043D9">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r w:rsidRPr="00071585">
        <w:rPr>
          <w:lang w:val="ru-RU"/>
        </w:rPr>
        <w:br/>
      </w:r>
    </w:p>
    <w:p w14:paraId="1E6DB4E5" w14:textId="77777777" w:rsidR="00584C38" w:rsidRPr="00071585" w:rsidRDefault="00071585">
      <w:pPr>
        <w:autoSpaceDE w:val="0"/>
        <w:autoSpaceDN w:val="0"/>
        <w:spacing w:before="264" w:after="0" w:line="230" w:lineRule="auto"/>
        <w:rPr>
          <w:lang w:val="ru-RU"/>
        </w:rPr>
      </w:pPr>
      <w:r w:rsidRPr="00071585">
        <w:rPr>
          <w:rFonts w:ascii="Times New Roman" w:eastAsia="Times New Roman" w:hAnsi="Times New Roman"/>
          <w:b/>
          <w:color w:val="000000"/>
          <w:sz w:val="24"/>
          <w:lang w:val="ru-RU"/>
        </w:rPr>
        <w:t>ЦИФРОВЫЕ ОБРАЗОВАТЕЛЬНЫЕ РЕСУРСЫ И РЕСУРСЫ СЕТИ ИНТЕРНЕТ</w:t>
      </w:r>
    </w:p>
    <w:p w14:paraId="71C17B19" w14:textId="77777777" w:rsidR="00584C38" w:rsidRPr="00071585" w:rsidRDefault="00071585">
      <w:pPr>
        <w:autoSpaceDE w:val="0"/>
        <w:autoSpaceDN w:val="0"/>
        <w:spacing w:before="168" w:after="0" w:line="262" w:lineRule="auto"/>
        <w:ind w:right="9504"/>
        <w:rPr>
          <w:lang w:val="ru-RU"/>
        </w:rPr>
      </w:pPr>
      <w:r w:rsidRPr="00071585">
        <w:rPr>
          <w:rFonts w:ascii="Times New Roman" w:eastAsia="Times New Roman" w:hAnsi="Times New Roman"/>
          <w:color w:val="000000"/>
          <w:sz w:val="24"/>
          <w:lang w:val="ru-RU"/>
        </w:rPr>
        <w:t xml:space="preserve">РЭШ </w:t>
      </w:r>
      <w:r w:rsidRPr="00071585">
        <w:rPr>
          <w:lang w:val="ru-RU"/>
        </w:rPr>
        <w:br/>
      </w:r>
      <w:r w:rsidRPr="00071585">
        <w:rPr>
          <w:rFonts w:ascii="Times New Roman" w:eastAsia="Times New Roman" w:hAnsi="Times New Roman"/>
          <w:color w:val="000000"/>
          <w:sz w:val="24"/>
          <w:lang w:val="ru-RU"/>
        </w:rPr>
        <w:t>ГТО76.рф</w:t>
      </w:r>
    </w:p>
    <w:p w14:paraId="269C59FB" w14:textId="77777777" w:rsidR="00584C38" w:rsidRPr="00071585" w:rsidRDefault="00584C38">
      <w:pPr>
        <w:rPr>
          <w:lang w:val="ru-RU"/>
        </w:rPr>
        <w:sectPr w:rsidR="00584C38" w:rsidRPr="00071585">
          <w:pgSz w:w="11900" w:h="16840"/>
          <w:pgMar w:top="298" w:right="650" w:bottom="1440" w:left="666" w:header="720" w:footer="720" w:gutter="0"/>
          <w:cols w:space="720" w:equalWidth="0">
            <w:col w:w="10584" w:space="0"/>
          </w:cols>
          <w:docGrid w:linePitch="360"/>
        </w:sectPr>
      </w:pPr>
    </w:p>
    <w:p w14:paraId="5734BB3D" w14:textId="77777777" w:rsidR="00584C38" w:rsidRPr="00071585" w:rsidRDefault="00584C38">
      <w:pPr>
        <w:autoSpaceDE w:val="0"/>
        <w:autoSpaceDN w:val="0"/>
        <w:spacing w:after="78" w:line="220" w:lineRule="exact"/>
        <w:rPr>
          <w:lang w:val="ru-RU"/>
        </w:rPr>
      </w:pPr>
    </w:p>
    <w:p w14:paraId="1CFFF0D3" w14:textId="77777777" w:rsidR="00584C38" w:rsidRPr="00071585" w:rsidRDefault="00071585">
      <w:pPr>
        <w:autoSpaceDE w:val="0"/>
        <w:autoSpaceDN w:val="0"/>
        <w:spacing w:after="0" w:line="230" w:lineRule="auto"/>
        <w:rPr>
          <w:lang w:val="ru-RU"/>
        </w:rPr>
      </w:pPr>
      <w:r w:rsidRPr="00071585">
        <w:rPr>
          <w:rFonts w:ascii="Times New Roman" w:eastAsia="Times New Roman" w:hAnsi="Times New Roman"/>
          <w:b/>
          <w:color w:val="000000"/>
          <w:sz w:val="24"/>
          <w:lang w:val="ru-RU"/>
        </w:rPr>
        <w:t>МАТЕРИАЛЬНО-ТЕХНИЧЕСКОЕ ОБЕСПЕЧЕНИЕ ОБРАЗОВАТЕЛЬНОГО ПРОЦЕССА</w:t>
      </w:r>
    </w:p>
    <w:p w14:paraId="21C68414" w14:textId="77777777" w:rsidR="00584C38" w:rsidRPr="00071585" w:rsidRDefault="00071585">
      <w:pPr>
        <w:autoSpaceDE w:val="0"/>
        <w:autoSpaceDN w:val="0"/>
        <w:spacing w:before="346" w:after="0" w:line="230" w:lineRule="auto"/>
        <w:rPr>
          <w:lang w:val="ru-RU"/>
        </w:rPr>
      </w:pPr>
      <w:r w:rsidRPr="00071585">
        <w:rPr>
          <w:rFonts w:ascii="Times New Roman" w:eastAsia="Times New Roman" w:hAnsi="Times New Roman"/>
          <w:b/>
          <w:color w:val="000000"/>
          <w:sz w:val="24"/>
          <w:lang w:val="ru-RU"/>
        </w:rPr>
        <w:t>УЧЕБНОЕ ОБОРУДОВАНИЕ</w:t>
      </w:r>
    </w:p>
    <w:p w14:paraId="57C5BA4C" w14:textId="77777777" w:rsidR="00CC73A3" w:rsidRDefault="00071585">
      <w:pPr>
        <w:autoSpaceDE w:val="0"/>
        <w:autoSpaceDN w:val="0"/>
        <w:spacing w:before="166" w:after="0" w:line="288" w:lineRule="auto"/>
        <w:ind w:right="4608"/>
        <w:rPr>
          <w:rFonts w:ascii="Times New Roman" w:eastAsia="Times New Roman" w:hAnsi="Times New Roman"/>
          <w:color w:val="000000"/>
          <w:sz w:val="24"/>
          <w:lang w:val="ru-RU"/>
        </w:rPr>
      </w:pPr>
      <w:r w:rsidRPr="00071585">
        <w:rPr>
          <w:rFonts w:ascii="Times New Roman" w:eastAsia="Times New Roman" w:hAnsi="Times New Roman"/>
          <w:color w:val="000000"/>
          <w:sz w:val="24"/>
          <w:lang w:val="ru-RU"/>
        </w:rPr>
        <w:t xml:space="preserve">Аптечка универсальная для оказания первой помощи Бревно гимнастическое напольное </w:t>
      </w:r>
      <w:r w:rsidRPr="00071585">
        <w:rPr>
          <w:lang w:val="ru-RU"/>
        </w:rPr>
        <w:br/>
      </w:r>
      <w:r w:rsidRPr="00071585">
        <w:rPr>
          <w:rFonts w:ascii="Times New Roman" w:eastAsia="Times New Roman" w:hAnsi="Times New Roman"/>
          <w:color w:val="000000"/>
          <w:sz w:val="24"/>
          <w:lang w:val="ru-RU"/>
        </w:rPr>
        <w:t>Лыжный комплект</w:t>
      </w:r>
      <w:r w:rsidR="00CC73A3">
        <w:rPr>
          <w:rFonts w:ascii="Times New Roman" w:eastAsia="Times New Roman" w:hAnsi="Times New Roman"/>
          <w:color w:val="000000"/>
          <w:sz w:val="24"/>
          <w:lang w:val="ru-RU"/>
        </w:rPr>
        <w:t xml:space="preserve"> </w:t>
      </w:r>
      <w:r w:rsidRPr="00071585">
        <w:rPr>
          <w:rFonts w:ascii="Times New Roman" w:eastAsia="Times New Roman" w:hAnsi="Times New Roman"/>
          <w:color w:val="000000"/>
          <w:sz w:val="24"/>
          <w:lang w:val="ru-RU"/>
        </w:rPr>
        <w:t xml:space="preserve">(ботинки, лыжи с креплениями, палки) </w:t>
      </w:r>
    </w:p>
    <w:p w14:paraId="5788D6F1" w14:textId="77777777" w:rsidR="00584C38" w:rsidRPr="00071585" w:rsidRDefault="00071585">
      <w:pPr>
        <w:autoSpaceDE w:val="0"/>
        <w:autoSpaceDN w:val="0"/>
        <w:spacing w:before="166" w:after="0" w:line="288" w:lineRule="auto"/>
        <w:ind w:right="4608"/>
        <w:rPr>
          <w:lang w:val="ru-RU"/>
        </w:rPr>
      </w:pPr>
      <w:r w:rsidRPr="00071585">
        <w:rPr>
          <w:rFonts w:ascii="Times New Roman" w:eastAsia="Times New Roman" w:hAnsi="Times New Roman"/>
          <w:color w:val="000000"/>
          <w:sz w:val="24"/>
          <w:lang w:val="ru-RU"/>
        </w:rPr>
        <w:t xml:space="preserve">Мат гимнастический </w:t>
      </w:r>
      <w:r w:rsidRPr="00071585">
        <w:rPr>
          <w:lang w:val="ru-RU"/>
        </w:rPr>
        <w:br/>
      </w:r>
      <w:r w:rsidRPr="00071585">
        <w:rPr>
          <w:rFonts w:ascii="Times New Roman" w:eastAsia="Times New Roman" w:hAnsi="Times New Roman"/>
          <w:color w:val="000000"/>
          <w:sz w:val="24"/>
          <w:lang w:val="ru-RU"/>
        </w:rPr>
        <w:t xml:space="preserve">Мяч баскетбольный </w:t>
      </w:r>
      <w:r w:rsidRPr="00071585">
        <w:rPr>
          <w:lang w:val="ru-RU"/>
        </w:rPr>
        <w:br/>
      </w:r>
      <w:r w:rsidRPr="00071585">
        <w:rPr>
          <w:rFonts w:ascii="Times New Roman" w:eastAsia="Times New Roman" w:hAnsi="Times New Roman"/>
          <w:color w:val="000000"/>
          <w:sz w:val="24"/>
          <w:lang w:val="ru-RU"/>
        </w:rPr>
        <w:t xml:space="preserve">Мяч волейбольный </w:t>
      </w:r>
      <w:r w:rsidRPr="00071585">
        <w:rPr>
          <w:lang w:val="ru-RU"/>
        </w:rPr>
        <w:br/>
      </w:r>
      <w:r w:rsidRPr="00071585">
        <w:rPr>
          <w:rFonts w:ascii="Times New Roman" w:eastAsia="Times New Roman" w:hAnsi="Times New Roman"/>
          <w:color w:val="000000"/>
          <w:sz w:val="24"/>
          <w:lang w:val="ru-RU"/>
        </w:rPr>
        <w:t xml:space="preserve">Мяч для метания </w:t>
      </w:r>
      <w:r w:rsidRPr="00071585">
        <w:rPr>
          <w:lang w:val="ru-RU"/>
        </w:rPr>
        <w:br/>
      </w:r>
      <w:r w:rsidRPr="00071585">
        <w:rPr>
          <w:rFonts w:ascii="Times New Roman" w:eastAsia="Times New Roman" w:hAnsi="Times New Roman"/>
          <w:color w:val="000000"/>
          <w:sz w:val="24"/>
          <w:lang w:val="ru-RU"/>
        </w:rPr>
        <w:t xml:space="preserve">Мяч резиновый </w:t>
      </w:r>
      <w:r w:rsidRPr="00071585">
        <w:rPr>
          <w:lang w:val="ru-RU"/>
        </w:rPr>
        <w:br/>
      </w:r>
      <w:r w:rsidRPr="00071585">
        <w:rPr>
          <w:rFonts w:ascii="Times New Roman" w:eastAsia="Times New Roman" w:hAnsi="Times New Roman"/>
          <w:color w:val="000000"/>
          <w:sz w:val="24"/>
          <w:lang w:val="ru-RU"/>
        </w:rPr>
        <w:t xml:space="preserve">Мяч футбольный </w:t>
      </w:r>
      <w:r w:rsidRPr="00071585">
        <w:rPr>
          <w:lang w:val="ru-RU"/>
        </w:rPr>
        <w:br/>
      </w:r>
      <w:r w:rsidRPr="00071585">
        <w:rPr>
          <w:rFonts w:ascii="Times New Roman" w:eastAsia="Times New Roman" w:hAnsi="Times New Roman"/>
          <w:color w:val="000000"/>
          <w:sz w:val="24"/>
          <w:lang w:val="ru-RU"/>
        </w:rPr>
        <w:t xml:space="preserve">Насос для мячей </w:t>
      </w:r>
      <w:r w:rsidRPr="00071585">
        <w:rPr>
          <w:lang w:val="ru-RU"/>
        </w:rPr>
        <w:br/>
      </w:r>
      <w:r w:rsidRPr="00071585">
        <w:rPr>
          <w:rFonts w:ascii="Times New Roman" w:eastAsia="Times New Roman" w:hAnsi="Times New Roman"/>
          <w:color w:val="000000"/>
          <w:sz w:val="24"/>
          <w:lang w:val="ru-RU"/>
        </w:rPr>
        <w:t xml:space="preserve">Сетка волейбольная </w:t>
      </w:r>
      <w:r w:rsidRPr="00071585">
        <w:rPr>
          <w:lang w:val="ru-RU"/>
        </w:rPr>
        <w:br/>
      </w:r>
      <w:r w:rsidRPr="00071585">
        <w:rPr>
          <w:rFonts w:ascii="Times New Roman" w:eastAsia="Times New Roman" w:hAnsi="Times New Roman"/>
          <w:color w:val="000000"/>
          <w:sz w:val="24"/>
          <w:lang w:val="ru-RU"/>
        </w:rPr>
        <w:t xml:space="preserve">Сетки баскетбольные </w:t>
      </w:r>
      <w:r w:rsidRPr="00071585">
        <w:rPr>
          <w:lang w:val="ru-RU"/>
        </w:rPr>
        <w:br/>
      </w:r>
      <w:r w:rsidRPr="00071585">
        <w:rPr>
          <w:rFonts w:ascii="Times New Roman" w:eastAsia="Times New Roman" w:hAnsi="Times New Roman"/>
          <w:color w:val="000000"/>
          <w:sz w:val="24"/>
          <w:lang w:val="ru-RU"/>
        </w:rPr>
        <w:t xml:space="preserve">Скакалка </w:t>
      </w:r>
      <w:r w:rsidRPr="00071585">
        <w:rPr>
          <w:lang w:val="ru-RU"/>
        </w:rPr>
        <w:br/>
      </w:r>
      <w:r w:rsidRPr="00071585">
        <w:rPr>
          <w:rFonts w:ascii="Times New Roman" w:eastAsia="Times New Roman" w:hAnsi="Times New Roman"/>
          <w:color w:val="000000"/>
          <w:sz w:val="24"/>
          <w:lang w:val="ru-RU"/>
        </w:rPr>
        <w:t xml:space="preserve">Скамейка гимнастическая </w:t>
      </w:r>
      <w:r w:rsidRPr="00071585">
        <w:rPr>
          <w:lang w:val="ru-RU"/>
        </w:rPr>
        <w:br/>
      </w:r>
      <w:r w:rsidRPr="00071585">
        <w:rPr>
          <w:rFonts w:ascii="Times New Roman" w:eastAsia="Times New Roman" w:hAnsi="Times New Roman"/>
          <w:color w:val="000000"/>
          <w:sz w:val="24"/>
          <w:lang w:val="ru-RU"/>
        </w:rPr>
        <w:t xml:space="preserve">Стенка гимнастическая </w:t>
      </w:r>
      <w:r w:rsidRPr="00071585">
        <w:rPr>
          <w:lang w:val="ru-RU"/>
        </w:rPr>
        <w:br/>
      </w:r>
      <w:r w:rsidRPr="00071585">
        <w:rPr>
          <w:rFonts w:ascii="Times New Roman" w:eastAsia="Times New Roman" w:hAnsi="Times New Roman"/>
          <w:color w:val="000000"/>
          <w:sz w:val="24"/>
          <w:lang w:val="ru-RU"/>
        </w:rPr>
        <w:t>Стойки волейбольные</w:t>
      </w:r>
    </w:p>
    <w:p w14:paraId="37AAB384" w14:textId="77777777" w:rsidR="00584C38" w:rsidRPr="00071585" w:rsidRDefault="00071585">
      <w:pPr>
        <w:autoSpaceDE w:val="0"/>
        <w:autoSpaceDN w:val="0"/>
        <w:spacing w:before="262" w:after="0" w:line="230" w:lineRule="auto"/>
        <w:rPr>
          <w:lang w:val="ru-RU"/>
        </w:rPr>
      </w:pPr>
      <w:r w:rsidRPr="00071585">
        <w:rPr>
          <w:rFonts w:ascii="Times New Roman" w:eastAsia="Times New Roman" w:hAnsi="Times New Roman"/>
          <w:b/>
          <w:color w:val="000000"/>
          <w:sz w:val="24"/>
          <w:lang w:val="ru-RU"/>
        </w:rPr>
        <w:t>ОБОРУДОВАНИЕ ДЛЯ ПРОВЕДЕНИЯ ПРАКТИЧЕСКИХ РАБОТ</w:t>
      </w:r>
    </w:p>
    <w:p w14:paraId="2AB5B23C" w14:textId="77777777" w:rsidR="00584C38" w:rsidRPr="00071585" w:rsidRDefault="00071585" w:rsidP="00CC73A3">
      <w:pPr>
        <w:autoSpaceDE w:val="0"/>
        <w:autoSpaceDN w:val="0"/>
        <w:spacing w:before="166" w:after="0" w:line="286" w:lineRule="auto"/>
        <w:ind w:right="7056"/>
        <w:rPr>
          <w:lang w:val="ru-RU"/>
        </w:rPr>
        <w:sectPr w:rsidR="00584C38" w:rsidRPr="00071585">
          <w:pgSz w:w="11900" w:h="16840"/>
          <w:pgMar w:top="298" w:right="650" w:bottom="1440" w:left="666" w:header="720" w:footer="720" w:gutter="0"/>
          <w:cols w:space="720" w:equalWidth="0">
            <w:col w:w="10584" w:space="0"/>
          </w:cols>
          <w:docGrid w:linePitch="360"/>
        </w:sectPr>
      </w:pPr>
      <w:r w:rsidRPr="00071585">
        <w:rPr>
          <w:rFonts w:ascii="Times New Roman" w:eastAsia="Times New Roman" w:hAnsi="Times New Roman"/>
          <w:color w:val="000000"/>
          <w:sz w:val="24"/>
          <w:lang w:val="ru-RU"/>
        </w:rPr>
        <w:t xml:space="preserve">Конусы спортивные </w:t>
      </w:r>
      <w:r w:rsidRPr="00071585">
        <w:rPr>
          <w:lang w:val="ru-RU"/>
        </w:rPr>
        <w:br/>
      </w:r>
      <w:r w:rsidRPr="00071585">
        <w:rPr>
          <w:rFonts w:ascii="Times New Roman" w:eastAsia="Times New Roman" w:hAnsi="Times New Roman"/>
          <w:color w:val="000000"/>
          <w:sz w:val="24"/>
          <w:lang w:val="ru-RU"/>
        </w:rPr>
        <w:t xml:space="preserve">Компьютер с выходом в интернет </w:t>
      </w:r>
      <w:r w:rsidRPr="00071585">
        <w:rPr>
          <w:lang w:val="ru-RU"/>
        </w:rPr>
        <w:br/>
      </w:r>
      <w:r w:rsidRPr="00071585">
        <w:rPr>
          <w:rFonts w:ascii="Times New Roman" w:eastAsia="Times New Roman" w:hAnsi="Times New Roman"/>
          <w:color w:val="000000"/>
          <w:sz w:val="24"/>
          <w:lang w:val="ru-RU"/>
        </w:rPr>
        <w:t xml:space="preserve">МФУ (принтер, сканер, копир) </w:t>
      </w:r>
      <w:r w:rsidRPr="00071585">
        <w:rPr>
          <w:lang w:val="ru-RU"/>
        </w:rPr>
        <w:br/>
      </w:r>
      <w:r w:rsidRPr="00071585">
        <w:rPr>
          <w:rFonts w:ascii="Times New Roman" w:eastAsia="Times New Roman" w:hAnsi="Times New Roman"/>
          <w:color w:val="000000"/>
          <w:sz w:val="24"/>
          <w:lang w:val="ru-RU"/>
        </w:rPr>
        <w:t xml:space="preserve">Свисток </w:t>
      </w:r>
      <w:r w:rsidRPr="00071585">
        <w:rPr>
          <w:lang w:val="ru-RU"/>
        </w:rPr>
        <w:br/>
      </w:r>
      <w:r w:rsidRPr="00071585">
        <w:rPr>
          <w:rFonts w:ascii="Times New Roman" w:eastAsia="Times New Roman" w:hAnsi="Times New Roman"/>
          <w:color w:val="000000"/>
          <w:sz w:val="24"/>
          <w:lang w:val="ru-RU"/>
        </w:rPr>
        <w:t xml:space="preserve">Секундомер </w:t>
      </w:r>
      <w:r w:rsidRPr="00071585">
        <w:rPr>
          <w:lang w:val="ru-RU"/>
        </w:rPr>
        <w:br/>
      </w:r>
      <w:r w:rsidRPr="00071585">
        <w:rPr>
          <w:rFonts w:ascii="Times New Roman" w:eastAsia="Times New Roman" w:hAnsi="Times New Roman"/>
          <w:color w:val="000000"/>
          <w:sz w:val="24"/>
          <w:lang w:val="ru-RU"/>
        </w:rPr>
        <w:t xml:space="preserve">Нагрудные номера </w:t>
      </w:r>
      <w:r w:rsidRPr="00071585">
        <w:rPr>
          <w:lang w:val="ru-RU"/>
        </w:rPr>
        <w:br/>
      </w:r>
      <w:r w:rsidRPr="00071585">
        <w:rPr>
          <w:rFonts w:ascii="Times New Roman" w:eastAsia="Times New Roman" w:hAnsi="Times New Roman"/>
          <w:color w:val="000000"/>
          <w:sz w:val="24"/>
          <w:lang w:val="ru-RU"/>
        </w:rPr>
        <w:t xml:space="preserve">Рулетка </w:t>
      </w:r>
      <w:r w:rsidRPr="00071585">
        <w:rPr>
          <w:lang w:val="ru-RU"/>
        </w:rPr>
        <w:br/>
      </w:r>
      <w:r w:rsidR="00CC73A3">
        <w:rPr>
          <w:rFonts w:ascii="Times New Roman" w:eastAsia="Times New Roman" w:hAnsi="Times New Roman"/>
          <w:color w:val="000000"/>
          <w:sz w:val="24"/>
          <w:lang w:val="ru-RU"/>
        </w:rPr>
        <w:t>Канцелярские товары</w:t>
      </w:r>
    </w:p>
    <w:p w14:paraId="17837520" w14:textId="77777777" w:rsidR="00071585" w:rsidRPr="00071585" w:rsidRDefault="00071585" w:rsidP="00CC73A3">
      <w:pPr>
        <w:rPr>
          <w:lang w:val="ru-RU"/>
        </w:rPr>
      </w:pPr>
    </w:p>
    <w:sectPr w:rsidR="00071585" w:rsidRPr="0007158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71585"/>
    <w:rsid w:val="0015074B"/>
    <w:rsid w:val="00277F7C"/>
    <w:rsid w:val="0029639D"/>
    <w:rsid w:val="00326F90"/>
    <w:rsid w:val="00584C38"/>
    <w:rsid w:val="007043D9"/>
    <w:rsid w:val="007660D7"/>
    <w:rsid w:val="00AA1D8D"/>
    <w:rsid w:val="00B47730"/>
    <w:rsid w:val="00CB0664"/>
    <w:rsid w:val="00CC73A3"/>
    <w:rsid w:val="00D06461"/>
    <w:rsid w:val="00EF47DA"/>
    <w:rsid w:val="00FA60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8991D"/>
  <w14:defaultImageDpi w14:val="300"/>
  <w15:docId w15:val="{416D2ED9-50B3-4110-B553-6F243ACD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F47DA"/>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F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96FC-85E4-4F78-B0D9-AFA29878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9282</Words>
  <Characters>52910</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Мозгова Наталья Владимировна</cp:lastModifiedBy>
  <cp:revision>7</cp:revision>
  <cp:lastPrinted>2022-08-26T07:09:00Z</cp:lastPrinted>
  <dcterms:created xsi:type="dcterms:W3CDTF">2022-08-26T06:51:00Z</dcterms:created>
  <dcterms:modified xsi:type="dcterms:W3CDTF">2022-08-29T12:00:00Z</dcterms:modified>
</cp:coreProperties>
</file>