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A995" w14:textId="77777777" w:rsidR="00BF2D56" w:rsidRDefault="00BF2D56">
      <w:pPr>
        <w:autoSpaceDE w:val="0"/>
        <w:autoSpaceDN w:val="0"/>
        <w:spacing w:after="78" w:line="220" w:lineRule="exact"/>
      </w:pPr>
    </w:p>
    <w:p w14:paraId="04E68B7B" w14:textId="77777777" w:rsidR="00BF2D56" w:rsidRPr="00D7194E" w:rsidRDefault="00506222">
      <w:pPr>
        <w:autoSpaceDE w:val="0"/>
        <w:autoSpaceDN w:val="0"/>
        <w:spacing w:after="0" w:line="230" w:lineRule="auto"/>
        <w:ind w:left="792"/>
        <w:rPr>
          <w:lang w:val="ru-RU"/>
        </w:rPr>
      </w:pPr>
      <w:r w:rsidRPr="00D7194E">
        <w:rPr>
          <w:rFonts w:ascii="Times New Roman" w:eastAsia="Times New Roman" w:hAnsi="Times New Roman"/>
          <w:b/>
          <w:color w:val="000000"/>
          <w:sz w:val="24"/>
          <w:lang w:val="ru-RU"/>
        </w:rPr>
        <w:t>МИНИСТЕРСТВО ПРОСВЕЩЕНИЯ РОССИЙСКОЙ ФЕДЕРАЦИИ</w:t>
      </w:r>
    </w:p>
    <w:p w14:paraId="1B8192B3" w14:textId="77777777" w:rsidR="00BF2D56" w:rsidRPr="00D7194E" w:rsidRDefault="00506222" w:rsidP="00C54913">
      <w:pPr>
        <w:autoSpaceDE w:val="0"/>
        <w:autoSpaceDN w:val="0"/>
        <w:spacing w:before="670" w:after="0" w:line="230" w:lineRule="auto"/>
        <w:ind w:left="2142"/>
        <w:rPr>
          <w:lang w:val="ru-RU"/>
        </w:rPr>
      </w:pPr>
      <w:r w:rsidRPr="00D7194E">
        <w:rPr>
          <w:rFonts w:ascii="Times New Roman" w:eastAsia="Times New Roman" w:hAnsi="Times New Roman"/>
          <w:color w:val="000000"/>
          <w:sz w:val="24"/>
          <w:lang w:val="ru-RU"/>
        </w:rPr>
        <w:t>Департамент образования Ярославской области</w:t>
      </w:r>
    </w:p>
    <w:p w14:paraId="54E5AC86" w14:textId="51286A58" w:rsidR="00BF2D56" w:rsidRDefault="00506222" w:rsidP="00C54913">
      <w:pPr>
        <w:autoSpaceDE w:val="0"/>
        <w:autoSpaceDN w:val="0"/>
        <w:spacing w:before="670" w:after="0" w:line="230" w:lineRule="auto"/>
        <w:ind w:left="2184"/>
        <w:rPr>
          <w:rFonts w:ascii="Times New Roman" w:eastAsia="Times New Roman" w:hAnsi="Times New Roman"/>
          <w:color w:val="000000"/>
          <w:sz w:val="24"/>
          <w:lang w:val="ru-RU"/>
        </w:rPr>
      </w:pPr>
      <w:r w:rsidRPr="00D7194E">
        <w:rPr>
          <w:rFonts w:ascii="Times New Roman" w:eastAsia="Times New Roman" w:hAnsi="Times New Roman"/>
          <w:color w:val="000000"/>
          <w:sz w:val="24"/>
          <w:lang w:val="ru-RU"/>
        </w:rPr>
        <w:t>Департамент образования мэрии г. Ярославля;</w:t>
      </w:r>
    </w:p>
    <w:p w14:paraId="16849A1F" w14:textId="55A6EDDF" w:rsidR="00C54913" w:rsidRPr="00D7194E" w:rsidRDefault="00C54913" w:rsidP="00C54913">
      <w:pPr>
        <w:autoSpaceDE w:val="0"/>
        <w:autoSpaceDN w:val="0"/>
        <w:spacing w:before="670" w:after="0" w:line="230" w:lineRule="auto"/>
        <w:ind w:left="2184"/>
        <w:rPr>
          <w:lang w:val="ru-RU"/>
        </w:rPr>
      </w:pPr>
      <w:r w:rsidRPr="00C54913">
        <w:rPr>
          <w:lang w:val="ru-RU"/>
        </w:rPr>
        <w:t>Муниципальное общеобразовательное учреждение «Средняя школа № 80 с углубленным изучением английского языка» (средняя школа № 80)</w:t>
      </w:r>
    </w:p>
    <w:p w14:paraId="69DFF244" w14:textId="26903158" w:rsidR="00BF2D56" w:rsidRPr="00D7194E" w:rsidRDefault="00506222" w:rsidP="00C54913">
      <w:pPr>
        <w:tabs>
          <w:tab w:val="left" w:pos="7513"/>
        </w:tabs>
        <w:autoSpaceDE w:val="0"/>
        <w:autoSpaceDN w:val="0"/>
        <w:spacing w:before="1436" w:after="0" w:line="230" w:lineRule="auto"/>
        <w:ind w:left="2880" w:right="2016"/>
        <w:rPr>
          <w:lang w:val="ru-RU"/>
        </w:rPr>
      </w:pPr>
      <w:r w:rsidRPr="00D7194E">
        <w:rPr>
          <w:rFonts w:ascii="Times New Roman" w:eastAsia="Times New Roman" w:hAnsi="Times New Roman"/>
          <w:color w:val="000000"/>
          <w:w w:val="102"/>
          <w:sz w:val="20"/>
          <w:lang w:val="ru-RU"/>
        </w:rPr>
        <w:t>УТВЕРЖЕН</w:t>
      </w:r>
      <w:r w:rsidR="00C54913">
        <w:rPr>
          <w:rFonts w:ascii="Times New Roman" w:eastAsia="Times New Roman" w:hAnsi="Times New Roman"/>
          <w:color w:val="000000"/>
          <w:w w:val="102"/>
          <w:sz w:val="20"/>
          <w:lang w:val="ru-RU"/>
        </w:rPr>
        <w:t>А</w:t>
      </w:r>
    </w:p>
    <w:p w14:paraId="647DD304" w14:textId="3D8E4C86" w:rsidR="00BF2D56" w:rsidRPr="00D7194E" w:rsidRDefault="00C54913" w:rsidP="00C54913">
      <w:pPr>
        <w:autoSpaceDE w:val="0"/>
        <w:autoSpaceDN w:val="0"/>
        <w:spacing w:after="0" w:line="230" w:lineRule="auto"/>
        <w:ind w:left="2160" w:right="3355"/>
        <w:rPr>
          <w:lang w:val="ru-RU"/>
        </w:rPr>
      </w:pPr>
      <w:r w:rsidRPr="00D7194E">
        <w:rPr>
          <w:rFonts w:ascii="Times New Roman" w:eastAsia="Times New Roman" w:hAnsi="Times New Roman"/>
          <w:color w:val="000000"/>
          <w:w w:val="102"/>
          <w:sz w:val="20"/>
          <w:lang w:val="ru-RU"/>
        </w:rPr>
        <w:t>Д</w:t>
      </w:r>
      <w:r w:rsidR="00506222" w:rsidRPr="00D7194E">
        <w:rPr>
          <w:rFonts w:ascii="Times New Roman" w:eastAsia="Times New Roman" w:hAnsi="Times New Roman"/>
          <w:color w:val="000000"/>
          <w:w w:val="102"/>
          <w:sz w:val="20"/>
          <w:lang w:val="ru-RU"/>
        </w:rPr>
        <w:t>иректор</w:t>
      </w:r>
      <w:r>
        <w:rPr>
          <w:lang w:val="ru-RU"/>
        </w:rPr>
        <w:t xml:space="preserve">                              </w:t>
      </w:r>
      <w:r w:rsidR="00506222" w:rsidRPr="00D7194E">
        <w:rPr>
          <w:rFonts w:ascii="Times New Roman" w:eastAsia="Times New Roman" w:hAnsi="Times New Roman"/>
          <w:color w:val="000000"/>
          <w:w w:val="102"/>
          <w:sz w:val="20"/>
          <w:lang w:val="ru-RU"/>
        </w:rPr>
        <w:t>Хитрова Г.В.</w:t>
      </w:r>
    </w:p>
    <w:p w14:paraId="2AFCAE9D" w14:textId="1FE359A2" w:rsidR="00BF2D56" w:rsidRPr="00D7194E" w:rsidRDefault="00506222" w:rsidP="00C54913">
      <w:pPr>
        <w:autoSpaceDE w:val="0"/>
        <w:autoSpaceDN w:val="0"/>
        <w:spacing w:before="182" w:after="0" w:line="230" w:lineRule="auto"/>
        <w:ind w:left="2160" w:right="2090"/>
        <w:rPr>
          <w:lang w:val="ru-RU"/>
        </w:rPr>
      </w:pPr>
      <w:r w:rsidRPr="00D7194E">
        <w:rPr>
          <w:rFonts w:ascii="Times New Roman" w:eastAsia="Times New Roman" w:hAnsi="Times New Roman"/>
          <w:color w:val="000000"/>
          <w:w w:val="102"/>
          <w:sz w:val="20"/>
          <w:lang w:val="ru-RU"/>
        </w:rPr>
        <w:t>Приказ №</w:t>
      </w:r>
      <w:r w:rsidR="00C54913">
        <w:rPr>
          <w:rFonts w:ascii="Times New Roman" w:eastAsia="Times New Roman" w:hAnsi="Times New Roman"/>
          <w:color w:val="000000"/>
          <w:w w:val="102"/>
          <w:sz w:val="20"/>
          <w:lang w:val="ru-RU"/>
        </w:rPr>
        <w:t xml:space="preserve"> </w:t>
      </w:r>
      <w:proofErr w:type="gramStart"/>
      <w:r w:rsidR="00C54913">
        <w:rPr>
          <w:rFonts w:ascii="Times New Roman" w:eastAsia="Times New Roman" w:hAnsi="Times New Roman"/>
          <w:color w:val="000000"/>
          <w:w w:val="102"/>
          <w:sz w:val="20"/>
          <w:lang w:val="ru-RU"/>
        </w:rPr>
        <w:t xml:space="preserve">355  </w:t>
      </w:r>
      <w:r w:rsidRPr="00D7194E">
        <w:rPr>
          <w:rFonts w:ascii="Times New Roman" w:eastAsia="Times New Roman" w:hAnsi="Times New Roman"/>
          <w:color w:val="000000"/>
          <w:w w:val="102"/>
          <w:sz w:val="20"/>
          <w:lang w:val="ru-RU"/>
        </w:rPr>
        <w:t>от</w:t>
      </w:r>
      <w:proofErr w:type="gramEnd"/>
      <w:r w:rsidRPr="00D7194E">
        <w:rPr>
          <w:rFonts w:ascii="Times New Roman" w:eastAsia="Times New Roman" w:hAnsi="Times New Roman"/>
          <w:color w:val="000000"/>
          <w:w w:val="102"/>
          <w:sz w:val="20"/>
          <w:lang w:val="ru-RU"/>
        </w:rPr>
        <w:t xml:space="preserve"> "</w:t>
      </w:r>
      <w:r w:rsidR="00C54913">
        <w:rPr>
          <w:rFonts w:ascii="Times New Roman" w:eastAsia="Times New Roman" w:hAnsi="Times New Roman"/>
          <w:color w:val="000000"/>
          <w:w w:val="102"/>
          <w:sz w:val="20"/>
          <w:lang w:val="ru-RU"/>
        </w:rPr>
        <w:t>25</w:t>
      </w:r>
      <w:r w:rsidRPr="00D7194E">
        <w:rPr>
          <w:rFonts w:ascii="Times New Roman" w:eastAsia="Times New Roman" w:hAnsi="Times New Roman"/>
          <w:color w:val="000000"/>
          <w:w w:val="102"/>
          <w:sz w:val="20"/>
          <w:lang w:val="ru-RU"/>
        </w:rPr>
        <w:t xml:space="preserve">" </w:t>
      </w:r>
      <w:r w:rsidR="00C54913" w:rsidRPr="00D7194E">
        <w:rPr>
          <w:rFonts w:ascii="Times New Roman" w:eastAsia="Times New Roman" w:hAnsi="Times New Roman"/>
          <w:color w:val="000000"/>
          <w:w w:val="102"/>
          <w:sz w:val="20"/>
          <w:lang w:val="ru-RU"/>
        </w:rPr>
        <w:t>0</w:t>
      </w:r>
      <w:r w:rsidR="00C54913">
        <w:rPr>
          <w:rFonts w:ascii="Times New Roman" w:eastAsia="Times New Roman" w:hAnsi="Times New Roman"/>
          <w:color w:val="000000"/>
          <w:w w:val="102"/>
          <w:sz w:val="20"/>
          <w:lang w:val="ru-RU"/>
        </w:rPr>
        <w:t>7</w:t>
      </w:r>
      <w:r w:rsidR="00C54913" w:rsidRPr="00D7194E">
        <w:rPr>
          <w:rFonts w:ascii="Times New Roman" w:eastAsia="Times New Roman" w:hAnsi="Times New Roman"/>
          <w:color w:val="000000"/>
          <w:w w:val="102"/>
          <w:sz w:val="20"/>
          <w:lang w:val="ru-RU"/>
        </w:rPr>
        <w:t xml:space="preserve"> 2022</w:t>
      </w:r>
      <w:r w:rsidRPr="00D7194E">
        <w:rPr>
          <w:rFonts w:ascii="Times New Roman" w:eastAsia="Times New Roman" w:hAnsi="Times New Roman"/>
          <w:color w:val="000000"/>
          <w:w w:val="102"/>
          <w:sz w:val="20"/>
          <w:lang w:val="ru-RU"/>
        </w:rPr>
        <w:t xml:space="preserve"> г.</w:t>
      </w:r>
    </w:p>
    <w:p w14:paraId="3AC3783B" w14:textId="77777777" w:rsidR="00BF2D56" w:rsidRPr="00D7194E" w:rsidRDefault="00506222">
      <w:pPr>
        <w:autoSpaceDE w:val="0"/>
        <w:autoSpaceDN w:val="0"/>
        <w:spacing w:before="1038" w:after="0" w:line="230" w:lineRule="auto"/>
        <w:ind w:right="3652"/>
        <w:jc w:val="right"/>
        <w:rPr>
          <w:lang w:val="ru-RU"/>
        </w:rPr>
      </w:pPr>
      <w:r w:rsidRPr="00D7194E">
        <w:rPr>
          <w:rFonts w:ascii="Times New Roman" w:eastAsia="Times New Roman" w:hAnsi="Times New Roman"/>
          <w:b/>
          <w:color w:val="000000"/>
          <w:sz w:val="24"/>
          <w:lang w:val="ru-RU"/>
        </w:rPr>
        <w:t>РАБОЧАЯ ПРОГРАММА</w:t>
      </w:r>
    </w:p>
    <w:p w14:paraId="77E835F0" w14:textId="77777777" w:rsidR="00BF2D56" w:rsidRPr="00D7194E" w:rsidRDefault="00506222">
      <w:pPr>
        <w:autoSpaceDE w:val="0"/>
        <w:autoSpaceDN w:val="0"/>
        <w:spacing w:before="70" w:after="0" w:line="230" w:lineRule="auto"/>
        <w:ind w:right="4424"/>
        <w:jc w:val="right"/>
        <w:rPr>
          <w:lang w:val="ru-RU"/>
        </w:rPr>
      </w:pPr>
      <w:r w:rsidRPr="00D7194E">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D7194E">
        <w:rPr>
          <w:rFonts w:ascii="Times New Roman" w:eastAsia="Times New Roman" w:hAnsi="Times New Roman"/>
          <w:b/>
          <w:color w:val="000000"/>
          <w:sz w:val="24"/>
          <w:lang w:val="ru-RU"/>
        </w:rPr>
        <w:t xml:space="preserve"> 2813974)</w:t>
      </w:r>
    </w:p>
    <w:p w14:paraId="226A3578" w14:textId="77777777" w:rsidR="00BF2D56" w:rsidRPr="00D7194E" w:rsidRDefault="00506222">
      <w:pPr>
        <w:autoSpaceDE w:val="0"/>
        <w:autoSpaceDN w:val="0"/>
        <w:spacing w:before="166" w:after="0" w:line="230" w:lineRule="auto"/>
        <w:ind w:right="4024"/>
        <w:jc w:val="right"/>
        <w:rPr>
          <w:lang w:val="ru-RU"/>
        </w:rPr>
      </w:pPr>
      <w:r w:rsidRPr="00D7194E">
        <w:rPr>
          <w:rFonts w:ascii="Times New Roman" w:eastAsia="Times New Roman" w:hAnsi="Times New Roman"/>
          <w:color w:val="000000"/>
          <w:sz w:val="24"/>
          <w:lang w:val="ru-RU"/>
        </w:rPr>
        <w:t>учебного предмета</w:t>
      </w:r>
    </w:p>
    <w:p w14:paraId="5F920B0B" w14:textId="77777777" w:rsidR="00BF2D56" w:rsidRPr="00D7194E" w:rsidRDefault="00506222">
      <w:pPr>
        <w:autoSpaceDE w:val="0"/>
        <w:autoSpaceDN w:val="0"/>
        <w:spacing w:before="70" w:after="0" w:line="230" w:lineRule="auto"/>
        <w:ind w:right="4392"/>
        <w:jc w:val="right"/>
        <w:rPr>
          <w:lang w:val="ru-RU"/>
        </w:rPr>
      </w:pPr>
      <w:r w:rsidRPr="00D7194E">
        <w:rPr>
          <w:rFonts w:ascii="Times New Roman" w:eastAsia="Times New Roman" w:hAnsi="Times New Roman"/>
          <w:color w:val="000000"/>
          <w:sz w:val="24"/>
          <w:lang w:val="ru-RU"/>
        </w:rPr>
        <w:t>«Биология»</w:t>
      </w:r>
    </w:p>
    <w:p w14:paraId="00BE85A8" w14:textId="77777777" w:rsidR="00BF2D56" w:rsidRPr="00D7194E" w:rsidRDefault="00506222">
      <w:pPr>
        <w:autoSpaceDE w:val="0"/>
        <w:autoSpaceDN w:val="0"/>
        <w:spacing w:before="670" w:after="0" w:line="230" w:lineRule="auto"/>
        <w:ind w:left="2340"/>
        <w:rPr>
          <w:lang w:val="ru-RU"/>
        </w:rPr>
      </w:pPr>
      <w:r w:rsidRPr="00D7194E">
        <w:rPr>
          <w:rFonts w:ascii="Times New Roman" w:eastAsia="Times New Roman" w:hAnsi="Times New Roman"/>
          <w:color w:val="000000"/>
          <w:sz w:val="24"/>
          <w:lang w:val="ru-RU"/>
        </w:rPr>
        <w:t>для 5 класса основного общего образования</w:t>
      </w:r>
    </w:p>
    <w:p w14:paraId="281A3DA6" w14:textId="40721D50" w:rsidR="00BF2D56" w:rsidRPr="00D7194E" w:rsidRDefault="00506222">
      <w:pPr>
        <w:autoSpaceDE w:val="0"/>
        <w:autoSpaceDN w:val="0"/>
        <w:spacing w:before="70" w:after="0" w:line="230" w:lineRule="auto"/>
        <w:ind w:right="3742"/>
        <w:jc w:val="right"/>
        <w:rPr>
          <w:lang w:val="ru-RU"/>
        </w:rPr>
      </w:pPr>
      <w:r w:rsidRPr="00D7194E">
        <w:rPr>
          <w:rFonts w:ascii="Times New Roman" w:eastAsia="Times New Roman" w:hAnsi="Times New Roman"/>
          <w:color w:val="000000"/>
          <w:sz w:val="24"/>
          <w:lang w:val="ru-RU"/>
        </w:rPr>
        <w:t>на 2022-</w:t>
      </w:r>
      <w:proofErr w:type="gramStart"/>
      <w:r w:rsidR="00C54913">
        <w:rPr>
          <w:rFonts w:ascii="Times New Roman" w:eastAsia="Times New Roman" w:hAnsi="Times New Roman"/>
          <w:color w:val="000000"/>
          <w:sz w:val="24"/>
          <w:lang w:val="ru-RU"/>
        </w:rPr>
        <w:t>20</w:t>
      </w:r>
      <w:r w:rsidRPr="00D7194E">
        <w:rPr>
          <w:rFonts w:ascii="Times New Roman" w:eastAsia="Times New Roman" w:hAnsi="Times New Roman"/>
          <w:color w:val="000000"/>
          <w:sz w:val="24"/>
          <w:lang w:val="ru-RU"/>
        </w:rPr>
        <w:t>23  учебный</w:t>
      </w:r>
      <w:proofErr w:type="gramEnd"/>
      <w:r w:rsidRPr="00D7194E">
        <w:rPr>
          <w:rFonts w:ascii="Times New Roman" w:eastAsia="Times New Roman" w:hAnsi="Times New Roman"/>
          <w:color w:val="000000"/>
          <w:sz w:val="24"/>
          <w:lang w:val="ru-RU"/>
        </w:rPr>
        <w:t xml:space="preserve"> год</w:t>
      </w:r>
    </w:p>
    <w:p w14:paraId="11BBC4F4" w14:textId="77777777" w:rsidR="00BF2D56" w:rsidRPr="00D7194E" w:rsidRDefault="00506222">
      <w:pPr>
        <w:autoSpaceDE w:val="0"/>
        <w:autoSpaceDN w:val="0"/>
        <w:spacing w:before="2112" w:after="0" w:line="230" w:lineRule="auto"/>
        <w:ind w:right="36"/>
        <w:jc w:val="right"/>
        <w:rPr>
          <w:lang w:val="ru-RU"/>
        </w:rPr>
      </w:pPr>
      <w:r w:rsidRPr="00D7194E">
        <w:rPr>
          <w:rFonts w:ascii="Times New Roman" w:eastAsia="Times New Roman" w:hAnsi="Times New Roman"/>
          <w:color w:val="000000"/>
          <w:sz w:val="24"/>
          <w:lang w:val="ru-RU"/>
        </w:rPr>
        <w:t xml:space="preserve">Составитель: </w:t>
      </w:r>
      <w:proofErr w:type="spellStart"/>
      <w:r w:rsidRPr="00D7194E">
        <w:rPr>
          <w:rFonts w:ascii="Times New Roman" w:eastAsia="Times New Roman" w:hAnsi="Times New Roman"/>
          <w:color w:val="000000"/>
          <w:sz w:val="24"/>
          <w:lang w:val="ru-RU"/>
        </w:rPr>
        <w:t>Беляшова</w:t>
      </w:r>
      <w:proofErr w:type="spellEnd"/>
      <w:r w:rsidRPr="00D7194E">
        <w:rPr>
          <w:rFonts w:ascii="Times New Roman" w:eastAsia="Times New Roman" w:hAnsi="Times New Roman"/>
          <w:color w:val="000000"/>
          <w:sz w:val="24"/>
          <w:lang w:val="ru-RU"/>
        </w:rPr>
        <w:t xml:space="preserve"> Татьяна Анатольевна</w:t>
      </w:r>
    </w:p>
    <w:p w14:paraId="6B7F73BB" w14:textId="77777777" w:rsidR="00BF2D56" w:rsidRPr="00C54913" w:rsidRDefault="00506222">
      <w:pPr>
        <w:autoSpaceDE w:val="0"/>
        <w:autoSpaceDN w:val="0"/>
        <w:spacing w:before="70" w:after="0" w:line="230" w:lineRule="auto"/>
        <w:ind w:right="20"/>
        <w:jc w:val="right"/>
        <w:rPr>
          <w:lang w:val="ru-RU"/>
        </w:rPr>
      </w:pPr>
      <w:r w:rsidRPr="00C54913">
        <w:rPr>
          <w:rFonts w:ascii="Times New Roman" w:eastAsia="Times New Roman" w:hAnsi="Times New Roman"/>
          <w:color w:val="000000"/>
          <w:sz w:val="24"/>
          <w:lang w:val="ru-RU"/>
        </w:rPr>
        <w:t>учитель биологии</w:t>
      </w:r>
    </w:p>
    <w:p w14:paraId="1387C024" w14:textId="1FFDA6F4" w:rsidR="00BF2D56" w:rsidRPr="00C54913" w:rsidRDefault="00506222">
      <w:pPr>
        <w:autoSpaceDE w:val="0"/>
        <w:autoSpaceDN w:val="0"/>
        <w:spacing w:before="2830" w:after="0" w:line="230" w:lineRule="auto"/>
        <w:ind w:right="4214"/>
        <w:jc w:val="right"/>
        <w:rPr>
          <w:lang w:val="ru-RU"/>
        </w:rPr>
      </w:pPr>
      <w:r w:rsidRPr="00C54913">
        <w:rPr>
          <w:rFonts w:ascii="Times New Roman" w:eastAsia="Times New Roman" w:hAnsi="Times New Roman"/>
          <w:color w:val="000000"/>
          <w:sz w:val="24"/>
          <w:lang w:val="ru-RU"/>
        </w:rPr>
        <w:t>Ярославль 202</w:t>
      </w:r>
      <w:r w:rsidR="00C54913">
        <w:rPr>
          <w:rFonts w:ascii="Times New Roman" w:eastAsia="Times New Roman" w:hAnsi="Times New Roman"/>
          <w:color w:val="000000"/>
          <w:sz w:val="24"/>
          <w:lang w:val="ru-RU"/>
        </w:rPr>
        <w:t>2</w:t>
      </w:r>
    </w:p>
    <w:p w14:paraId="59E2CFDC" w14:textId="77777777" w:rsidR="00BF2D56" w:rsidRPr="00C54913" w:rsidRDefault="00BF2D56">
      <w:pPr>
        <w:rPr>
          <w:lang w:val="ru-RU"/>
        </w:rPr>
        <w:sectPr w:rsidR="00BF2D56" w:rsidRPr="00C54913">
          <w:pgSz w:w="11900" w:h="16840"/>
          <w:pgMar w:top="298" w:right="868" w:bottom="296" w:left="1440" w:header="720" w:footer="720" w:gutter="0"/>
          <w:cols w:space="720" w:equalWidth="0">
            <w:col w:w="9592" w:space="0"/>
          </w:cols>
          <w:docGrid w:linePitch="360"/>
        </w:sectPr>
      </w:pPr>
    </w:p>
    <w:p w14:paraId="6D4D2042" w14:textId="77777777" w:rsidR="00BF2D56" w:rsidRPr="00C54913" w:rsidRDefault="00BF2D56">
      <w:pPr>
        <w:autoSpaceDE w:val="0"/>
        <w:autoSpaceDN w:val="0"/>
        <w:spacing w:after="138" w:line="220" w:lineRule="exact"/>
        <w:rPr>
          <w:lang w:val="ru-RU"/>
        </w:rPr>
      </w:pPr>
    </w:p>
    <w:p w14:paraId="42DB6F0D" w14:textId="77777777" w:rsidR="00BF2D56" w:rsidRPr="00D7194E" w:rsidRDefault="00506222">
      <w:pPr>
        <w:autoSpaceDE w:val="0"/>
        <w:autoSpaceDN w:val="0"/>
        <w:spacing w:after="0"/>
        <w:ind w:firstLine="180"/>
        <w:rPr>
          <w:lang w:val="ru-RU"/>
        </w:rPr>
      </w:pPr>
      <w:r w:rsidRPr="00D7194E">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14:paraId="77400EED" w14:textId="77777777" w:rsidR="00BF2D56" w:rsidRPr="00D7194E" w:rsidRDefault="00506222">
      <w:pPr>
        <w:autoSpaceDE w:val="0"/>
        <w:autoSpaceDN w:val="0"/>
        <w:spacing w:before="226" w:after="0" w:line="230" w:lineRule="auto"/>
        <w:rPr>
          <w:lang w:val="ru-RU"/>
        </w:rPr>
      </w:pPr>
      <w:r w:rsidRPr="00D7194E">
        <w:rPr>
          <w:rFonts w:ascii="Times New Roman" w:eastAsia="Times New Roman" w:hAnsi="Times New Roman"/>
          <w:b/>
          <w:color w:val="000000"/>
          <w:sz w:val="24"/>
          <w:lang w:val="ru-RU"/>
        </w:rPr>
        <w:t>ПОЯСНИТЕЛЬНАЯ ЗАПИСКА</w:t>
      </w:r>
    </w:p>
    <w:p w14:paraId="6F8985B1" w14:textId="77777777" w:rsidR="00BF2D56" w:rsidRPr="00D7194E" w:rsidRDefault="00506222">
      <w:pPr>
        <w:autoSpaceDE w:val="0"/>
        <w:autoSpaceDN w:val="0"/>
        <w:spacing w:before="346" w:after="0"/>
        <w:ind w:right="144" w:firstLine="180"/>
        <w:rPr>
          <w:lang w:val="ru-RU"/>
        </w:rPr>
      </w:pPr>
      <w:r w:rsidRPr="00D7194E">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14:paraId="09DAD136" w14:textId="77777777" w:rsidR="00BF2D56" w:rsidRPr="00D7194E" w:rsidRDefault="00506222">
      <w:pPr>
        <w:autoSpaceDE w:val="0"/>
        <w:autoSpaceDN w:val="0"/>
        <w:spacing w:before="72" w:after="0" w:line="281" w:lineRule="auto"/>
        <w:ind w:right="144" w:firstLine="180"/>
        <w:rPr>
          <w:lang w:val="ru-RU"/>
        </w:rPr>
      </w:pPr>
      <w:r w:rsidRPr="00D7194E">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учащихся и </w:t>
      </w:r>
      <w:r w:rsidRPr="00D7194E">
        <w:rPr>
          <w:lang w:val="ru-RU"/>
        </w:rPr>
        <w:br/>
      </w:r>
      <w:r w:rsidRPr="00D7194E">
        <w:rPr>
          <w:rFonts w:ascii="Times New Roman" w:eastAsia="Times New Roman" w:hAnsi="Times New Roman"/>
          <w:color w:val="000000"/>
          <w:sz w:val="24"/>
          <w:lang w:val="ru-RU"/>
        </w:rPr>
        <w:t>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14:paraId="2A98CC7A" w14:textId="77777777" w:rsidR="00BF2D56" w:rsidRPr="00D7194E" w:rsidRDefault="00506222">
      <w:pPr>
        <w:autoSpaceDE w:val="0"/>
        <w:autoSpaceDN w:val="0"/>
        <w:spacing w:before="70" w:after="0" w:line="271" w:lineRule="auto"/>
        <w:ind w:firstLine="180"/>
        <w:rPr>
          <w:lang w:val="ru-RU"/>
        </w:rPr>
      </w:pPr>
      <w:r w:rsidRPr="00D7194E">
        <w:rPr>
          <w:rFonts w:ascii="Times New Roman" w:eastAsia="Times New Roman" w:hAnsi="Times New Roman"/>
          <w:color w:val="000000"/>
          <w:sz w:val="24"/>
          <w:lang w:val="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14:paraId="42E91F37" w14:textId="77777777" w:rsidR="00BF2D56" w:rsidRPr="00D7194E" w:rsidRDefault="00506222">
      <w:pPr>
        <w:autoSpaceDE w:val="0"/>
        <w:autoSpaceDN w:val="0"/>
        <w:spacing w:before="262" w:after="0" w:line="230" w:lineRule="auto"/>
        <w:rPr>
          <w:lang w:val="ru-RU"/>
        </w:rPr>
      </w:pPr>
      <w:r w:rsidRPr="00D7194E">
        <w:rPr>
          <w:rFonts w:ascii="Times New Roman" w:eastAsia="Times New Roman" w:hAnsi="Times New Roman"/>
          <w:b/>
          <w:color w:val="000000"/>
          <w:sz w:val="24"/>
          <w:lang w:val="ru-RU"/>
        </w:rPr>
        <w:t>ОБЩАЯ ХАРАКТЕРИСТИКА УЧЕБНОГО ПРЕДМЕТА «БИОЛОГИЯ»</w:t>
      </w:r>
    </w:p>
    <w:p w14:paraId="045F51FB" w14:textId="77777777" w:rsidR="00BF2D56" w:rsidRPr="00D7194E" w:rsidRDefault="00506222">
      <w:pPr>
        <w:autoSpaceDE w:val="0"/>
        <w:autoSpaceDN w:val="0"/>
        <w:spacing w:before="166" w:after="0" w:line="271" w:lineRule="auto"/>
        <w:ind w:right="144" w:firstLine="180"/>
        <w:rPr>
          <w:lang w:val="ru-RU"/>
        </w:rPr>
      </w:pPr>
      <w:r w:rsidRPr="00D7194E">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14:paraId="57D8CB38" w14:textId="77777777" w:rsidR="00BF2D56" w:rsidRPr="00D7194E" w:rsidRDefault="00506222">
      <w:pPr>
        <w:autoSpaceDE w:val="0"/>
        <w:autoSpaceDN w:val="0"/>
        <w:spacing w:before="70" w:after="0" w:line="271" w:lineRule="auto"/>
        <w:ind w:firstLine="180"/>
        <w:rPr>
          <w:lang w:val="ru-RU"/>
        </w:rPr>
      </w:pPr>
      <w:r w:rsidRPr="00D7194E">
        <w:rPr>
          <w:rFonts w:ascii="Times New Roman" w:eastAsia="Times New Roman" w:hAnsi="Times New Roman"/>
          <w:color w:val="000000"/>
          <w:sz w:val="24"/>
          <w:lang w:val="ru-RU"/>
        </w:rPr>
        <w:t xml:space="preserve">Биологическая подготовка обеспечивает понимание обучающимися научных принципов </w:t>
      </w:r>
      <w:r w:rsidRPr="00D7194E">
        <w:rPr>
          <w:lang w:val="ru-RU"/>
        </w:rPr>
        <w:br/>
      </w:r>
      <w:r w:rsidRPr="00D7194E">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14:paraId="32F916A9" w14:textId="77777777" w:rsidR="00BF2D56" w:rsidRPr="00D7194E" w:rsidRDefault="00506222">
      <w:pPr>
        <w:autoSpaceDE w:val="0"/>
        <w:autoSpaceDN w:val="0"/>
        <w:spacing w:before="262" w:after="0" w:line="230" w:lineRule="auto"/>
        <w:rPr>
          <w:lang w:val="ru-RU"/>
        </w:rPr>
      </w:pPr>
      <w:r w:rsidRPr="00D7194E">
        <w:rPr>
          <w:rFonts w:ascii="Times New Roman" w:eastAsia="Times New Roman" w:hAnsi="Times New Roman"/>
          <w:b/>
          <w:color w:val="000000"/>
          <w:sz w:val="24"/>
          <w:lang w:val="ru-RU"/>
        </w:rPr>
        <w:t>ЦЕЛИ ИЗУЧЕНИЯ УЧЕБНОГО ПРЕДМЕТА «БИОЛОГИЯ»</w:t>
      </w:r>
    </w:p>
    <w:p w14:paraId="18E719C7" w14:textId="77777777" w:rsidR="00BF2D56" w:rsidRPr="00D7194E" w:rsidRDefault="00506222">
      <w:pPr>
        <w:autoSpaceDE w:val="0"/>
        <w:autoSpaceDN w:val="0"/>
        <w:spacing w:before="166" w:after="0" w:line="230" w:lineRule="auto"/>
        <w:ind w:left="180"/>
        <w:rPr>
          <w:lang w:val="ru-RU"/>
        </w:rPr>
      </w:pPr>
      <w:r w:rsidRPr="00D7194E">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14:paraId="74D4AC99" w14:textId="77777777" w:rsidR="00BF2D56" w:rsidRPr="00D7194E" w:rsidRDefault="00506222">
      <w:pPr>
        <w:autoSpaceDE w:val="0"/>
        <w:autoSpaceDN w:val="0"/>
        <w:spacing w:before="178" w:after="0" w:line="262" w:lineRule="auto"/>
        <w:ind w:left="420" w:right="288"/>
        <w:rPr>
          <w:lang w:val="ru-RU"/>
        </w:rPr>
      </w:pPr>
      <w:r w:rsidRPr="00D7194E">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14:paraId="1DEE6A76" w14:textId="77777777" w:rsidR="00BF2D56" w:rsidRPr="00D7194E" w:rsidRDefault="00506222">
      <w:pPr>
        <w:autoSpaceDE w:val="0"/>
        <w:autoSpaceDN w:val="0"/>
        <w:spacing w:before="192" w:after="0" w:line="262" w:lineRule="auto"/>
        <w:ind w:left="420" w:right="576"/>
        <w:rPr>
          <w:lang w:val="ru-RU"/>
        </w:rPr>
      </w:pPr>
      <w:r w:rsidRPr="00D7194E">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14:paraId="5E76F487" w14:textId="77777777" w:rsidR="00BF2D56" w:rsidRPr="00D7194E" w:rsidRDefault="00506222">
      <w:pPr>
        <w:autoSpaceDE w:val="0"/>
        <w:autoSpaceDN w:val="0"/>
        <w:spacing w:before="190" w:after="0" w:line="262" w:lineRule="auto"/>
        <w:ind w:left="420" w:right="144"/>
        <w:rPr>
          <w:lang w:val="ru-RU"/>
        </w:rPr>
      </w:pPr>
      <w:r w:rsidRPr="00D7194E">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14:paraId="148FB9B6" w14:textId="77777777" w:rsidR="00BF2D56" w:rsidRPr="00D7194E" w:rsidRDefault="00506222">
      <w:pPr>
        <w:autoSpaceDE w:val="0"/>
        <w:autoSpaceDN w:val="0"/>
        <w:spacing w:before="190" w:after="0" w:line="271" w:lineRule="auto"/>
        <w:ind w:left="420" w:right="576"/>
        <w:rPr>
          <w:lang w:val="ru-RU"/>
        </w:rPr>
      </w:pPr>
      <w:r w:rsidRPr="00D7194E">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68D42659" w14:textId="77777777" w:rsidR="00BF2D56" w:rsidRPr="00D7194E" w:rsidRDefault="00506222">
      <w:pPr>
        <w:autoSpaceDE w:val="0"/>
        <w:autoSpaceDN w:val="0"/>
        <w:spacing w:before="190" w:after="0" w:line="271" w:lineRule="auto"/>
        <w:ind w:left="420" w:right="576"/>
        <w:rPr>
          <w:lang w:val="ru-RU"/>
        </w:rPr>
      </w:pPr>
      <w:r w:rsidRPr="00D7194E">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2DD01D1E" w14:textId="77777777" w:rsidR="00BF2D56" w:rsidRPr="00D7194E" w:rsidRDefault="00506222">
      <w:pPr>
        <w:autoSpaceDE w:val="0"/>
        <w:autoSpaceDN w:val="0"/>
        <w:spacing w:before="190" w:after="0" w:line="262" w:lineRule="auto"/>
        <w:ind w:left="420" w:right="144"/>
        <w:rPr>
          <w:lang w:val="ru-RU"/>
        </w:rPr>
      </w:pPr>
      <w:r w:rsidRPr="00D7194E">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14:paraId="23F9DA3F" w14:textId="77777777" w:rsidR="00BF2D56" w:rsidRPr="00D7194E" w:rsidRDefault="00506222">
      <w:pPr>
        <w:autoSpaceDE w:val="0"/>
        <w:autoSpaceDN w:val="0"/>
        <w:spacing w:before="178" w:after="0" w:line="230" w:lineRule="auto"/>
        <w:ind w:left="180"/>
        <w:rPr>
          <w:lang w:val="ru-RU"/>
        </w:rPr>
      </w:pPr>
      <w:r w:rsidRPr="00D7194E">
        <w:rPr>
          <w:rFonts w:ascii="Times New Roman" w:eastAsia="Times New Roman" w:hAnsi="Times New Roman"/>
          <w:color w:val="000000"/>
          <w:sz w:val="24"/>
          <w:lang w:val="ru-RU"/>
        </w:rPr>
        <w:t xml:space="preserve">Достижение целей обеспечивается решением следующих ЗАДАЧ: </w:t>
      </w:r>
    </w:p>
    <w:p w14:paraId="43366E44" w14:textId="77777777" w:rsidR="00BF2D56" w:rsidRPr="00D7194E" w:rsidRDefault="00BF2D56">
      <w:pPr>
        <w:rPr>
          <w:lang w:val="ru-RU"/>
        </w:rPr>
        <w:sectPr w:rsidR="00BF2D56" w:rsidRPr="00D7194E">
          <w:pgSz w:w="11900" w:h="16840"/>
          <w:pgMar w:top="358" w:right="650" w:bottom="296" w:left="666" w:header="720" w:footer="720" w:gutter="0"/>
          <w:cols w:space="720" w:equalWidth="0">
            <w:col w:w="10584" w:space="0"/>
          </w:cols>
          <w:docGrid w:linePitch="360"/>
        </w:sectPr>
      </w:pPr>
    </w:p>
    <w:p w14:paraId="1A30F634" w14:textId="77777777" w:rsidR="00BF2D56" w:rsidRPr="00D7194E" w:rsidRDefault="00BF2D56">
      <w:pPr>
        <w:autoSpaceDE w:val="0"/>
        <w:autoSpaceDN w:val="0"/>
        <w:spacing w:after="144" w:line="220" w:lineRule="exact"/>
        <w:rPr>
          <w:lang w:val="ru-RU"/>
        </w:rPr>
      </w:pPr>
    </w:p>
    <w:p w14:paraId="6361F803" w14:textId="77777777" w:rsidR="00BF2D56" w:rsidRPr="00D7194E" w:rsidRDefault="00506222">
      <w:pPr>
        <w:autoSpaceDE w:val="0"/>
        <w:autoSpaceDN w:val="0"/>
        <w:spacing w:after="0" w:line="271" w:lineRule="auto"/>
        <w:ind w:left="420"/>
        <w:rPr>
          <w:lang w:val="ru-RU"/>
        </w:rPr>
      </w:pPr>
      <w:r w:rsidRPr="00D7194E">
        <w:rPr>
          <w:rFonts w:ascii="Times New Roman" w:eastAsia="Times New Roman" w:hAnsi="Times New Roman"/>
          <w:color w:val="000000"/>
          <w:sz w:val="24"/>
          <w:lang w:val="ru-RU"/>
        </w:rPr>
        <w:t xml:space="preserve">—  приобретение знаний обучающимися о живой природе, закономерностях строения, </w:t>
      </w:r>
      <w:r w:rsidRPr="00D7194E">
        <w:rPr>
          <w:lang w:val="ru-RU"/>
        </w:rPr>
        <w:br/>
      </w:r>
      <w:r w:rsidRPr="00D7194E">
        <w:rPr>
          <w:rFonts w:ascii="Times New Roman" w:eastAsia="Times New Roman" w:hAnsi="Times New Roman"/>
          <w:color w:val="000000"/>
          <w:sz w:val="24"/>
          <w:lang w:val="ru-RU"/>
        </w:rPr>
        <w:t xml:space="preserve">жизнедеятельности и </w:t>
      </w:r>
      <w:proofErr w:type="spellStart"/>
      <w:r w:rsidRPr="00D7194E">
        <w:rPr>
          <w:rFonts w:ascii="Times New Roman" w:eastAsia="Times New Roman" w:hAnsi="Times New Roman"/>
          <w:color w:val="000000"/>
          <w:sz w:val="24"/>
          <w:lang w:val="ru-RU"/>
        </w:rPr>
        <w:t>средообразующей</w:t>
      </w:r>
      <w:proofErr w:type="spellEnd"/>
      <w:r w:rsidRPr="00D7194E">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14:paraId="40748419" w14:textId="77777777" w:rsidR="00BF2D56" w:rsidRPr="00D7194E" w:rsidRDefault="00506222">
      <w:pPr>
        <w:autoSpaceDE w:val="0"/>
        <w:autoSpaceDN w:val="0"/>
        <w:spacing w:before="190" w:after="0" w:line="262" w:lineRule="auto"/>
        <w:ind w:left="420" w:right="1296"/>
        <w:rPr>
          <w:lang w:val="ru-RU"/>
        </w:rPr>
      </w:pPr>
      <w:r w:rsidRPr="00D7194E">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50FC9A55" w14:textId="77777777" w:rsidR="00BF2D56" w:rsidRPr="00D7194E" w:rsidRDefault="00506222">
      <w:pPr>
        <w:autoSpaceDE w:val="0"/>
        <w:autoSpaceDN w:val="0"/>
        <w:spacing w:before="190" w:after="0" w:line="262" w:lineRule="auto"/>
        <w:ind w:left="420" w:right="864"/>
        <w:rPr>
          <w:lang w:val="ru-RU"/>
        </w:rPr>
      </w:pPr>
      <w:r w:rsidRPr="00D7194E">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05B99443" w14:textId="77777777" w:rsidR="00BF2D56" w:rsidRPr="00D7194E" w:rsidRDefault="00506222">
      <w:pPr>
        <w:autoSpaceDE w:val="0"/>
        <w:autoSpaceDN w:val="0"/>
        <w:spacing w:before="190" w:after="0" w:line="262" w:lineRule="auto"/>
        <w:ind w:left="420" w:right="864"/>
        <w:rPr>
          <w:lang w:val="ru-RU"/>
        </w:rPr>
      </w:pPr>
      <w:r w:rsidRPr="00D7194E">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14:paraId="3B79789A" w14:textId="77777777" w:rsidR="00BF2D56" w:rsidRPr="00D7194E" w:rsidRDefault="00506222">
      <w:pPr>
        <w:autoSpaceDE w:val="0"/>
        <w:autoSpaceDN w:val="0"/>
        <w:spacing w:before="492" w:after="0" w:line="230" w:lineRule="auto"/>
        <w:rPr>
          <w:lang w:val="ru-RU"/>
        </w:rPr>
      </w:pPr>
      <w:r w:rsidRPr="00D7194E">
        <w:rPr>
          <w:rFonts w:ascii="Times New Roman" w:eastAsia="Times New Roman" w:hAnsi="Times New Roman"/>
          <w:b/>
          <w:color w:val="000000"/>
          <w:sz w:val="24"/>
          <w:lang w:val="ru-RU"/>
        </w:rPr>
        <w:t>МЕСТО УЧЕБНОГО ПРЕДМЕТА «БИОЛОГИЯ» В УЧЕБНОМ ПЛАНЕ</w:t>
      </w:r>
    </w:p>
    <w:p w14:paraId="3E147081" w14:textId="77777777" w:rsidR="00BF2D56" w:rsidRPr="00D7194E" w:rsidRDefault="00506222">
      <w:pPr>
        <w:autoSpaceDE w:val="0"/>
        <w:autoSpaceDN w:val="0"/>
        <w:spacing w:before="166" w:after="0" w:line="271" w:lineRule="auto"/>
        <w:ind w:right="432" w:firstLine="180"/>
        <w:rPr>
          <w:lang w:val="ru-RU"/>
        </w:rPr>
      </w:pPr>
      <w:r w:rsidRPr="00D7194E">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14:paraId="312CE66C" w14:textId="77777777" w:rsidR="00BF2D56" w:rsidRPr="00D7194E" w:rsidRDefault="00BF2D56">
      <w:pPr>
        <w:rPr>
          <w:lang w:val="ru-RU"/>
        </w:rPr>
        <w:sectPr w:rsidR="00BF2D56" w:rsidRPr="00D7194E">
          <w:pgSz w:w="11900" w:h="16840"/>
          <w:pgMar w:top="364" w:right="744" w:bottom="1440" w:left="666" w:header="720" w:footer="720" w:gutter="0"/>
          <w:cols w:space="720" w:equalWidth="0">
            <w:col w:w="10490" w:space="0"/>
          </w:cols>
          <w:docGrid w:linePitch="360"/>
        </w:sectPr>
      </w:pPr>
    </w:p>
    <w:p w14:paraId="229083BE" w14:textId="77777777" w:rsidR="00BF2D56" w:rsidRPr="00D7194E" w:rsidRDefault="00BF2D56">
      <w:pPr>
        <w:autoSpaceDE w:val="0"/>
        <w:autoSpaceDN w:val="0"/>
        <w:spacing w:after="78" w:line="220" w:lineRule="exact"/>
        <w:rPr>
          <w:lang w:val="ru-RU"/>
        </w:rPr>
      </w:pPr>
    </w:p>
    <w:p w14:paraId="1D1AE6F1" w14:textId="77777777" w:rsidR="00BF2D56" w:rsidRPr="00D7194E" w:rsidRDefault="00506222">
      <w:pPr>
        <w:autoSpaceDE w:val="0"/>
        <w:autoSpaceDN w:val="0"/>
        <w:spacing w:after="0" w:line="230" w:lineRule="auto"/>
        <w:rPr>
          <w:lang w:val="ru-RU"/>
        </w:rPr>
      </w:pPr>
      <w:r w:rsidRPr="00D7194E">
        <w:rPr>
          <w:rFonts w:ascii="Times New Roman" w:eastAsia="Times New Roman" w:hAnsi="Times New Roman"/>
          <w:b/>
          <w:color w:val="000000"/>
          <w:sz w:val="24"/>
          <w:lang w:val="ru-RU"/>
        </w:rPr>
        <w:t xml:space="preserve">СОДЕРЖАНИЕ УЧЕБНОГО ПРЕДМЕТА </w:t>
      </w:r>
    </w:p>
    <w:p w14:paraId="2C1A7A01" w14:textId="77777777" w:rsidR="00BF2D56" w:rsidRPr="00D7194E" w:rsidRDefault="00506222">
      <w:pPr>
        <w:autoSpaceDE w:val="0"/>
        <w:autoSpaceDN w:val="0"/>
        <w:spacing w:before="346" w:after="0" w:line="262" w:lineRule="auto"/>
        <w:ind w:left="180"/>
        <w:rPr>
          <w:lang w:val="ru-RU"/>
        </w:rPr>
      </w:pPr>
      <w:r w:rsidRPr="00D7194E">
        <w:rPr>
          <w:rFonts w:ascii="Times New Roman" w:eastAsia="Times New Roman" w:hAnsi="Times New Roman"/>
          <w:b/>
          <w:color w:val="000000"/>
          <w:sz w:val="24"/>
          <w:lang w:val="ru-RU"/>
        </w:rPr>
        <w:t xml:space="preserve">1. Биология — наука о живой природе </w:t>
      </w:r>
      <w:r w:rsidRPr="00D7194E">
        <w:rPr>
          <w:lang w:val="ru-RU"/>
        </w:rPr>
        <w:br/>
      </w:r>
      <w:r w:rsidRPr="00D7194E">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14:paraId="0EC732A9" w14:textId="77777777" w:rsidR="00BF2D56" w:rsidRPr="00D7194E" w:rsidRDefault="00506222">
      <w:pPr>
        <w:autoSpaceDE w:val="0"/>
        <w:autoSpaceDN w:val="0"/>
        <w:spacing w:before="70" w:after="0" w:line="230" w:lineRule="auto"/>
        <w:rPr>
          <w:lang w:val="ru-RU"/>
        </w:rPr>
      </w:pPr>
      <w:r w:rsidRPr="00D7194E">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14:paraId="0AEF3D03" w14:textId="77777777" w:rsidR="00BF2D56" w:rsidRPr="00D7194E" w:rsidRDefault="00506222">
      <w:pPr>
        <w:autoSpaceDE w:val="0"/>
        <w:autoSpaceDN w:val="0"/>
        <w:spacing w:before="70" w:after="0" w:line="281" w:lineRule="auto"/>
        <w:ind w:right="576" w:firstLine="180"/>
        <w:rPr>
          <w:lang w:val="ru-RU"/>
        </w:rPr>
      </w:pPr>
      <w:r w:rsidRPr="00D7194E">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170457BC" w14:textId="77777777" w:rsidR="00BF2D56" w:rsidRPr="00D7194E" w:rsidRDefault="00506222">
      <w:pPr>
        <w:tabs>
          <w:tab w:val="left" w:pos="180"/>
        </w:tabs>
        <w:autoSpaceDE w:val="0"/>
        <w:autoSpaceDN w:val="0"/>
        <w:spacing w:before="72" w:after="0" w:line="262" w:lineRule="auto"/>
        <w:ind w:right="864"/>
        <w:rPr>
          <w:lang w:val="ru-RU"/>
        </w:rPr>
      </w:pPr>
      <w:r w:rsidRPr="00D7194E">
        <w:rPr>
          <w:lang w:val="ru-RU"/>
        </w:rPr>
        <w:tab/>
      </w:r>
      <w:r w:rsidRPr="00D7194E">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14:paraId="1CA69141" w14:textId="77777777" w:rsidR="00BF2D56" w:rsidRPr="00D7194E" w:rsidRDefault="00506222">
      <w:pPr>
        <w:tabs>
          <w:tab w:val="left" w:pos="180"/>
        </w:tabs>
        <w:autoSpaceDE w:val="0"/>
        <w:autoSpaceDN w:val="0"/>
        <w:spacing w:before="70" w:after="0" w:line="262" w:lineRule="auto"/>
        <w:rPr>
          <w:lang w:val="ru-RU"/>
        </w:rPr>
      </w:pPr>
      <w:r w:rsidRPr="00D7194E">
        <w:rPr>
          <w:lang w:val="ru-RU"/>
        </w:rPr>
        <w:tab/>
      </w:r>
      <w:r w:rsidRPr="00D7194E">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D7194E">
        <w:rPr>
          <w:rFonts w:ascii="Times New Roman" w:eastAsia="Times New Roman" w:hAnsi="Times New Roman"/>
          <w:color w:val="000000"/>
          <w:sz w:val="24"/>
          <w:lang w:val="ru-RU"/>
        </w:rPr>
        <w:t>научнопопулярная</w:t>
      </w:r>
      <w:proofErr w:type="spellEnd"/>
      <w:r w:rsidRPr="00D7194E">
        <w:rPr>
          <w:rFonts w:ascii="Times New Roman" w:eastAsia="Times New Roman" w:hAnsi="Times New Roman"/>
          <w:color w:val="000000"/>
          <w:sz w:val="24"/>
          <w:lang w:val="ru-RU"/>
        </w:rPr>
        <w:t xml:space="preserve"> литература, справочники, Интернет).</w:t>
      </w:r>
    </w:p>
    <w:p w14:paraId="3D1F28CE" w14:textId="77777777" w:rsidR="00BF2D56" w:rsidRPr="00D7194E" w:rsidRDefault="00506222">
      <w:pPr>
        <w:tabs>
          <w:tab w:val="left" w:pos="180"/>
        </w:tabs>
        <w:autoSpaceDE w:val="0"/>
        <w:autoSpaceDN w:val="0"/>
        <w:spacing w:before="190" w:after="0"/>
        <w:ind w:right="720"/>
        <w:rPr>
          <w:lang w:val="ru-RU"/>
        </w:rPr>
      </w:pPr>
      <w:r w:rsidRPr="00D7194E">
        <w:rPr>
          <w:lang w:val="ru-RU"/>
        </w:rPr>
        <w:tab/>
      </w:r>
      <w:r w:rsidRPr="00D7194E">
        <w:rPr>
          <w:rFonts w:ascii="Times New Roman" w:eastAsia="Times New Roman" w:hAnsi="Times New Roman"/>
          <w:b/>
          <w:color w:val="000000"/>
          <w:sz w:val="24"/>
          <w:lang w:val="ru-RU"/>
        </w:rPr>
        <w:t xml:space="preserve">2. Методы изучения живой природы </w:t>
      </w:r>
      <w:r w:rsidRPr="00D7194E">
        <w:rPr>
          <w:lang w:val="ru-RU"/>
        </w:rPr>
        <w:br/>
      </w:r>
      <w:r w:rsidRPr="00D7194E">
        <w:rPr>
          <w:lang w:val="ru-RU"/>
        </w:rPr>
        <w:tab/>
      </w:r>
      <w:r w:rsidRPr="00D7194E">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6F6D3788" w14:textId="77777777" w:rsidR="00BF2D56" w:rsidRPr="00D7194E" w:rsidRDefault="00506222">
      <w:pPr>
        <w:autoSpaceDE w:val="0"/>
        <w:autoSpaceDN w:val="0"/>
        <w:spacing w:before="70" w:after="0" w:line="271" w:lineRule="auto"/>
        <w:ind w:right="864" w:firstLine="180"/>
        <w:rPr>
          <w:lang w:val="ru-RU"/>
        </w:rPr>
      </w:pPr>
      <w:r w:rsidRPr="00D7194E">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4BF84E4C" w14:textId="77777777" w:rsidR="00BF2D56" w:rsidRPr="00D7194E" w:rsidRDefault="00506222">
      <w:pPr>
        <w:autoSpaceDE w:val="0"/>
        <w:autoSpaceDN w:val="0"/>
        <w:spacing w:before="70" w:after="0" w:line="271" w:lineRule="auto"/>
        <w:ind w:right="576" w:firstLine="180"/>
        <w:rPr>
          <w:lang w:val="ru-RU"/>
        </w:rPr>
      </w:pPr>
      <w:r w:rsidRPr="00D7194E">
        <w:rPr>
          <w:rFonts w:ascii="Times New Roman" w:eastAsia="Times New Roman" w:hAnsi="Times New Roman"/>
          <w:i/>
          <w:color w:val="000000"/>
          <w:sz w:val="24"/>
          <w:lang w:val="ru-RU"/>
        </w:rPr>
        <w:t xml:space="preserve">Лабораторные и практические работы </w:t>
      </w:r>
      <w:r w:rsidRPr="00D7194E">
        <w:rPr>
          <w:lang w:val="ru-RU"/>
        </w:rPr>
        <w:br/>
      </w:r>
      <w:r w:rsidRPr="00D7194E">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14:paraId="0FE0970C" w14:textId="77777777" w:rsidR="00BF2D56" w:rsidRPr="00D7194E" w:rsidRDefault="00506222">
      <w:pPr>
        <w:autoSpaceDE w:val="0"/>
        <w:autoSpaceDN w:val="0"/>
        <w:spacing w:before="70" w:after="0" w:line="230" w:lineRule="auto"/>
        <w:rPr>
          <w:lang w:val="ru-RU"/>
        </w:rPr>
      </w:pPr>
      <w:r w:rsidRPr="00D7194E">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14:paraId="360F6E3E" w14:textId="77777777" w:rsidR="00BF2D56" w:rsidRPr="00D7194E" w:rsidRDefault="00506222">
      <w:pPr>
        <w:autoSpaceDE w:val="0"/>
        <w:autoSpaceDN w:val="0"/>
        <w:spacing w:before="70" w:after="0" w:line="271" w:lineRule="auto"/>
        <w:ind w:right="432"/>
        <w:rPr>
          <w:lang w:val="ru-RU"/>
        </w:rPr>
      </w:pPr>
      <w:r w:rsidRPr="00D7194E">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w:t>
      </w:r>
      <w:proofErr w:type="gramStart"/>
      <w:r w:rsidRPr="00D7194E">
        <w:rPr>
          <w:rFonts w:ascii="Times New Roman" w:eastAsia="Times New Roman" w:hAnsi="Times New Roman"/>
          <w:color w:val="000000"/>
          <w:sz w:val="24"/>
          <w:lang w:val="ru-RU"/>
        </w:rPr>
        <w:t>),инфузории</w:t>
      </w:r>
      <w:proofErr w:type="gramEnd"/>
      <w:r w:rsidRPr="00D7194E">
        <w:rPr>
          <w:rFonts w:ascii="Times New Roman" w:eastAsia="Times New Roman" w:hAnsi="Times New Roman"/>
          <w:color w:val="000000"/>
          <w:sz w:val="24"/>
          <w:lang w:val="ru-RU"/>
        </w:rPr>
        <w:t xml:space="preserve"> туфельки и гидры (готовые микропрепараты) с помощью лупы и светового микроскопа.</w:t>
      </w:r>
    </w:p>
    <w:p w14:paraId="090513EC" w14:textId="77777777" w:rsidR="00BF2D56" w:rsidRPr="00D7194E" w:rsidRDefault="00506222">
      <w:pPr>
        <w:autoSpaceDE w:val="0"/>
        <w:autoSpaceDN w:val="0"/>
        <w:spacing w:before="70" w:after="0" w:line="262" w:lineRule="auto"/>
        <w:ind w:left="180" w:right="1872"/>
        <w:rPr>
          <w:lang w:val="ru-RU"/>
        </w:rPr>
      </w:pPr>
      <w:r w:rsidRPr="00D7194E">
        <w:rPr>
          <w:rFonts w:ascii="Times New Roman" w:eastAsia="Times New Roman" w:hAnsi="Times New Roman"/>
          <w:i/>
          <w:color w:val="000000"/>
          <w:sz w:val="24"/>
          <w:lang w:val="ru-RU"/>
        </w:rPr>
        <w:t xml:space="preserve">Экскурсии или </w:t>
      </w:r>
      <w:proofErr w:type="spellStart"/>
      <w:r w:rsidRPr="00D7194E">
        <w:rPr>
          <w:rFonts w:ascii="Times New Roman" w:eastAsia="Times New Roman" w:hAnsi="Times New Roman"/>
          <w:i/>
          <w:color w:val="000000"/>
          <w:sz w:val="24"/>
          <w:lang w:val="ru-RU"/>
        </w:rPr>
        <w:t>видеоэкскурсии</w:t>
      </w:r>
      <w:proofErr w:type="spellEnd"/>
      <w:r w:rsidRPr="00D7194E">
        <w:rPr>
          <w:rFonts w:ascii="Times New Roman" w:eastAsia="Times New Roman" w:hAnsi="Times New Roman"/>
          <w:i/>
          <w:color w:val="000000"/>
          <w:sz w:val="24"/>
          <w:lang w:val="ru-RU"/>
        </w:rPr>
        <w:t xml:space="preserve"> </w:t>
      </w:r>
      <w:r w:rsidRPr="00D7194E">
        <w:rPr>
          <w:lang w:val="ru-RU"/>
        </w:rPr>
        <w:br/>
      </w:r>
      <w:r w:rsidRPr="00D7194E">
        <w:rPr>
          <w:rFonts w:ascii="Times New Roman" w:eastAsia="Times New Roman" w:hAnsi="Times New Roman"/>
          <w:color w:val="000000"/>
          <w:sz w:val="24"/>
          <w:lang w:val="ru-RU"/>
        </w:rPr>
        <w:t>Овладение методами изучения живой природы — наблюдением и экспериментом.</w:t>
      </w:r>
    </w:p>
    <w:p w14:paraId="22D9FE95" w14:textId="77777777" w:rsidR="00BF2D56" w:rsidRPr="00D7194E" w:rsidRDefault="00506222">
      <w:pPr>
        <w:autoSpaceDE w:val="0"/>
        <w:autoSpaceDN w:val="0"/>
        <w:spacing w:before="192" w:after="0" w:line="262" w:lineRule="auto"/>
        <w:ind w:left="180" w:right="4464"/>
        <w:rPr>
          <w:lang w:val="ru-RU"/>
        </w:rPr>
      </w:pPr>
      <w:r w:rsidRPr="00D7194E">
        <w:rPr>
          <w:rFonts w:ascii="Times New Roman" w:eastAsia="Times New Roman" w:hAnsi="Times New Roman"/>
          <w:b/>
          <w:color w:val="000000"/>
          <w:sz w:val="24"/>
          <w:lang w:val="ru-RU"/>
        </w:rPr>
        <w:t xml:space="preserve">3. Организмы — тела живой природы </w:t>
      </w:r>
      <w:r w:rsidRPr="00D7194E">
        <w:rPr>
          <w:lang w:val="ru-RU"/>
        </w:rPr>
        <w:br/>
      </w:r>
      <w:r w:rsidRPr="00D7194E">
        <w:rPr>
          <w:rFonts w:ascii="Times New Roman" w:eastAsia="Times New Roman" w:hAnsi="Times New Roman"/>
          <w:color w:val="000000"/>
          <w:sz w:val="24"/>
          <w:lang w:val="ru-RU"/>
        </w:rPr>
        <w:t>Понятие об организме. Доядерные и ядерные организмы.</w:t>
      </w:r>
    </w:p>
    <w:p w14:paraId="2008564C" w14:textId="77777777" w:rsidR="00BF2D56" w:rsidRPr="00D7194E" w:rsidRDefault="00506222">
      <w:pPr>
        <w:autoSpaceDE w:val="0"/>
        <w:autoSpaceDN w:val="0"/>
        <w:spacing w:before="72" w:after="0" w:line="271" w:lineRule="auto"/>
        <w:ind w:right="432" w:firstLine="180"/>
        <w:rPr>
          <w:lang w:val="ru-RU"/>
        </w:rPr>
      </w:pPr>
      <w:r w:rsidRPr="00D7194E">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14:paraId="7AE375FA" w14:textId="77777777" w:rsidR="00BF2D56" w:rsidRPr="00D7194E" w:rsidRDefault="00506222">
      <w:pPr>
        <w:autoSpaceDE w:val="0"/>
        <w:autoSpaceDN w:val="0"/>
        <w:spacing w:before="70" w:after="0" w:line="230" w:lineRule="auto"/>
        <w:ind w:left="180"/>
        <w:rPr>
          <w:lang w:val="ru-RU"/>
        </w:rPr>
      </w:pPr>
      <w:r w:rsidRPr="00D7194E">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14:paraId="0331E5E5" w14:textId="77777777" w:rsidR="00BF2D56" w:rsidRPr="00D7194E" w:rsidRDefault="00506222">
      <w:pPr>
        <w:tabs>
          <w:tab w:val="left" w:pos="180"/>
        </w:tabs>
        <w:autoSpaceDE w:val="0"/>
        <w:autoSpaceDN w:val="0"/>
        <w:spacing w:before="70" w:after="0" w:line="262" w:lineRule="auto"/>
        <w:rPr>
          <w:lang w:val="ru-RU"/>
        </w:rPr>
      </w:pPr>
      <w:r w:rsidRPr="00D7194E">
        <w:rPr>
          <w:lang w:val="ru-RU"/>
        </w:rPr>
        <w:tab/>
      </w:r>
      <w:r w:rsidRPr="00D7194E">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14:paraId="2C4D2F3A" w14:textId="77777777" w:rsidR="00BF2D56" w:rsidRPr="00D7194E" w:rsidRDefault="00506222">
      <w:pPr>
        <w:tabs>
          <w:tab w:val="left" w:pos="180"/>
        </w:tabs>
        <w:autoSpaceDE w:val="0"/>
        <w:autoSpaceDN w:val="0"/>
        <w:spacing w:before="70" w:after="0" w:line="262" w:lineRule="auto"/>
        <w:ind w:right="1296"/>
        <w:rPr>
          <w:lang w:val="ru-RU"/>
        </w:rPr>
      </w:pPr>
      <w:r w:rsidRPr="00D7194E">
        <w:rPr>
          <w:lang w:val="ru-RU"/>
        </w:rPr>
        <w:tab/>
      </w:r>
      <w:r w:rsidRPr="00D7194E">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28197DEB" w14:textId="77777777" w:rsidR="00BF2D56" w:rsidRPr="00D7194E" w:rsidRDefault="00506222">
      <w:pPr>
        <w:autoSpaceDE w:val="0"/>
        <w:autoSpaceDN w:val="0"/>
        <w:spacing w:before="70" w:after="0" w:line="271" w:lineRule="auto"/>
        <w:ind w:firstLine="180"/>
        <w:rPr>
          <w:lang w:val="ru-RU"/>
        </w:rPr>
      </w:pPr>
      <w:r w:rsidRPr="00D7194E">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7500738A" w14:textId="77777777" w:rsidR="00BF2D56" w:rsidRPr="00D7194E" w:rsidRDefault="00506222">
      <w:pPr>
        <w:autoSpaceDE w:val="0"/>
        <w:autoSpaceDN w:val="0"/>
        <w:spacing w:before="70" w:after="0" w:line="271" w:lineRule="auto"/>
        <w:ind w:right="720" w:firstLine="180"/>
        <w:rPr>
          <w:lang w:val="ru-RU"/>
        </w:rPr>
      </w:pPr>
      <w:r w:rsidRPr="00D7194E">
        <w:rPr>
          <w:rFonts w:ascii="Times New Roman" w:eastAsia="Times New Roman" w:hAnsi="Times New Roman"/>
          <w:i/>
          <w:color w:val="000000"/>
          <w:sz w:val="24"/>
          <w:lang w:val="ru-RU"/>
        </w:rPr>
        <w:t xml:space="preserve">Лабораторные и практические работы </w:t>
      </w:r>
      <w:r w:rsidRPr="00D7194E">
        <w:rPr>
          <w:lang w:val="ru-RU"/>
        </w:rPr>
        <w:br/>
      </w:r>
      <w:r w:rsidRPr="00D7194E">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14:paraId="2D5D66CD" w14:textId="77777777" w:rsidR="00BF2D56" w:rsidRPr="00D7194E" w:rsidRDefault="00BF2D56">
      <w:pPr>
        <w:rPr>
          <w:lang w:val="ru-RU"/>
        </w:rPr>
        <w:sectPr w:rsidR="00BF2D56" w:rsidRPr="00D7194E">
          <w:pgSz w:w="11900" w:h="16840"/>
          <w:pgMar w:top="298" w:right="650" w:bottom="338" w:left="666" w:header="720" w:footer="720" w:gutter="0"/>
          <w:cols w:space="720" w:equalWidth="0">
            <w:col w:w="10584" w:space="0"/>
          </w:cols>
          <w:docGrid w:linePitch="360"/>
        </w:sectPr>
      </w:pPr>
    </w:p>
    <w:p w14:paraId="733D8F13" w14:textId="77777777" w:rsidR="00BF2D56" w:rsidRPr="00D7194E" w:rsidRDefault="00BF2D56">
      <w:pPr>
        <w:autoSpaceDE w:val="0"/>
        <w:autoSpaceDN w:val="0"/>
        <w:spacing w:after="66" w:line="220" w:lineRule="exact"/>
        <w:rPr>
          <w:lang w:val="ru-RU"/>
        </w:rPr>
      </w:pPr>
    </w:p>
    <w:p w14:paraId="1BA6CC7B" w14:textId="77777777" w:rsidR="00BF2D56" w:rsidRPr="00D7194E" w:rsidRDefault="00506222">
      <w:pPr>
        <w:autoSpaceDE w:val="0"/>
        <w:autoSpaceDN w:val="0"/>
        <w:spacing w:after="0" w:line="230" w:lineRule="auto"/>
        <w:rPr>
          <w:lang w:val="ru-RU"/>
        </w:rPr>
      </w:pPr>
      <w:r w:rsidRPr="00D7194E">
        <w:rPr>
          <w:rFonts w:ascii="Times New Roman" w:eastAsia="Times New Roman" w:hAnsi="Times New Roman"/>
          <w:color w:val="000000"/>
          <w:sz w:val="24"/>
          <w:lang w:val="ru-RU"/>
        </w:rPr>
        <w:t>2. Ознакомление с принципами систематики организмов.</w:t>
      </w:r>
    </w:p>
    <w:p w14:paraId="68FF58D5" w14:textId="77777777" w:rsidR="00BF2D56" w:rsidRPr="00D7194E" w:rsidRDefault="00506222">
      <w:pPr>
        <w:tabs>
          <w:tab w:val="left" w:pos="180"/>
        </w:tabs>
        <w:autoSpaceDE w:val="0"/>
        <w:autoSpaceDN w:val="0"/>
        <w:spacing w:before="190" w:after="0"/>
        <w:ind w:right="144"/>
        <w:rPr>
          <w:lang w:val="ru-RU"/>
        </w:rPr>
      </w:pPr>
      <w:r w:rsidRPr="00D7194E">
        <w:rPr>
          <w:lang w:val="ru-RU"/>
        </w:rPr>
        <w:tab/>
      </w:r>
      <w:r w:rsidRPr="00D7194E">
        <w:rPr>
          <w:rFonts w:ascii="Times New Roman" w:eastAsia="Times New Roman" w:hAnsi="Times New Roman"/>
          <w:b/>
          <w:color w:val="000000"/>
          <w:sz w:val="24"/>
          <w:lang w:val="ru-RU"/>
        </w:rPr>
        <w:t xml:space="preserve">4. Организмы и среда обитания </w:t>
      </w:r>
      <w:r w:rsidRPr="00D7194E">
        <w:rPr>
          <w:lang w:val="ru-RU"/>
        </w:rPr>
        <w:br/>
      </w:r>
      <w:r w:rsidRPr="00D7194E">
        <w:rPr>
          <w:lang w:val="ru-RU"/>
        </w:rPr>
        <w:tab/>
      </w:r>
      <w:r w:rsidRPr="00D7194E">
        <w:rPr>
          <w:rFonts w:ascii="Times New Roman" w:eastAsia="Times New Roman" w:hAnsi="Times New Roman"/>
          <w:color w:val="000000"/>
          <w:sz w:val="24"/>
          <w:lang w:val="ru-RU"/>
        </w:rPr>
        <w:t xml:space="preserve">Понятие о среде обитания. Водная, </w:t>
      </w:r>
      <w:proofErr w:type="spellStart"/>
      <w:r w:rsidRPr="00D7194E">
        <w:rPr>
          <w:rFonts w:ascii="Times New Roman" w:eastAsia="Times New Roman" w:hAnsi="Times New Roman"/>
          <w:color w:val="000000"/>
          <w:sz w:val="24"/>
          <w:lang w:val="ru-RU"/>
        </w:rPr>
        <w:t>наземновоздушная</w:t>
      </w:r>
      <w:proofErr w:type="spellEnd"/>
      <w:r w:rsidRPr="00D7194E">
        <w:rPr>
          <w:rFonts w:ascii="Times New Roman" w:eastAsia="Times New Roman" w:hAnsi="Times New Roman"/>
          <w:color w:val="000000"/>
          <w:sz w:val="24"/>
          <w:lang w:val="ru-RU"/>
        </w:rPr>
        <w:t xml:space="preserve">, почвенная, </w:t>
      </w:r>
      <w:proofErr w:type="spellStart"/>
      <w:r w:rsidRPr="00D7194E">
        <w:rPr>
          <w:rFonts w:ascii="Times New Roman" w:eastAsia="Times New Roman" w:hAnsi="Times New Roman"/>
          <w:color w:val="000000"/>
          <w:sz w:val="24"/>
          <w:lang w:val="ru-RU"/>
        </w:rPr>
        <w:t>внутриорганизменная</w:t>
      </w:r>
      <w:proofErr w:type="spellEnd"/>
      <w:r w:rsidRPr="00D7194E">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26FFCE87" w14:textId="77777777" w:rsidR="00BF2D56" w:rsidRPr="00D7194E" w:rsidRDefault="00506222">
      <w:pPr>
        <w:autoSpaceDE w:val="0"/>
        <w:autoSpaceDN w:val="0"/>
        <w:spacing w:before="70" w:after="0" w:line="262" w:lineRule="auto"/>
        <w:ind w:left="180" w:right="1440"/>
        <w:rPr>
          <w:lang w:val="ru-RU"/>
        </w:rPr>
      </w:pPr>
      <w:r w:rsidRPr="00D7194E">
        <w:rPr>
          <w:rFonts w:ascii="Times New Roman" w:eastAsia="Times New Roman" w:hAnsi="Times New Roman"/>
          <w:i/>
          <w:color w:val="000000"/>
          <w:sz w:val="24"/>
          <w:lang w:val="ru-RU"/>
        </w:rPr>
        <w:t xml:space="preserve">Лабораторные и практические работы </w:t>
      </w:r>
      <w:r w:rsidRPr="00D7194E">
        <w:rPr>
          <w:lang w:val="ru-RU"/>
        </w:rPr>
        <w:br/>
      </w:r>
      <w:r w:rsidRPr="00D7194E">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14:paraId="3EA2E124" w14:textId="77777777" w:rsidR="00BF2D56" w:rsidRPr="00D7194E" w:rsidRDefault="00506222">
      <w:pPr>
        <w:autoSpaceDE w:val="0"/>
        <w:autoSpaceDN w:val="0"/>
        <w:spacing w:before="70" w:after="0" w:line="262" w:lineRule="auto"/>
        <w:ind w:left="180" w:right="4032"/>
        <w:rPr>
          <w:lang w:val="ru-RU"/>
        </w:rPr>
      </w:pPr>
      <w:r w:rsidRPr="00D7194E">
        <w:rPr>
          <w:rFonts w:ascii="Times New Roman" w:eastAsia="Times New Roman" w:hAnsi="Times New Roman"/>
          <w:i/>
          <w:color w:val="000000"/>
          <w:sz w:val="24"/>
          <w:lang w:val="ru-RU"/>
        </w:rPr>
        <w:t xml:space="preserve">Экскурсии или </w:t>
      </w:r>
      <w:proofErr w:type="spellStart"/>
      <w:r w:rsidRPr="00D7194E">
        <w:rPr>
          <w:rFonts w:ascii="Times New Roman" w:eastAsia="Times New Roman" w:hAnsi="Times New Roman"/>
          <w:i/>
          <w:color w:val="000000"/>
          <w:sz w:val="24"/>
          <w:lang w:val="ru-RU"/>
        </w:rPr>
        <w:t>видеоэкскурсии</w:t>
      </w:r>
      <w:proofErr w:type="spellEnd"/>
      <w:r w:rsidRPr="00D7194E">
        <w:rPr>
          <w:rFonts w:ascii="Times New Roman" w:eastAsia="Times New Roman" w:hAnsi="Times New Roman"/>
          <w:i/>
          <w:color w:val="000000"/>
          <w:sz w:val="24"/>
          <w:lang w:val="ru-RU"/>
        </w:rPr>
        <w:t xml:space="preserve"> </w:t>
      </w:r>
      <w:r w:rsidRPr="00D7194E">
        <w:rPr>
          <w:lang w:val="ru-RU"/>
        </w:rPr>
        <w:br/>
      </w:r>
      <w:r w:rsidRPr="00D7194E">
        <w:rPr>
          <w:rFonts w:ascii="Times New Roman" w:eastAsia="Times New Roman" w:hAnsi="Times New Roman"/>
          <w:color w:val="000000"/>
          <w:sz w:val="24"/>
          <w:lang w:val="ru-RU"/>
        </w:rPr>
        <w:t>Растительный и животный мир родного края (краеведение).</w:t>
      </w:r>
    </w:p>
    <w:p w14:paraId="09A40297" w14:textId="77777777" w:rsidR="00BF2D56" w:rsidRPr="00D7194E" w:rsidRDefault="00506222">
      <w:pPr>
        <w:tabs>
          <w:tab w:val="left" w:pos="180"/>
        </w:tabs>
        <w:autoSpaceDE w:val="0"/>
        <w:autoSpaceDN w:val="0"/>
        <w:spacing w:before="192" w:after="0" w:line="281" w:lineRule="auto"/>
        <w:rPr>
          <w:lang w:val="ru-RU"/>
        </w:rPr>
      </w:pPr>
      <w:r w:rsidRPr="00D7194E">
        <w:rPr>
          <w:lang w:val="ru-RU"/>
        </w:rPr>
        <w:tab/>
      </w:r>
      <w:r w:rsidRPr="00D7194E">
        <w:rPr>
          <w:rFonts w:ascii="Times New Roman" w:eastAsia="Times New Roman" w:hAnsi="Times New Roman"/>
          <w:b/>
          <w:color w:val="000000"/>
          <w:sz w:val="24"/>
          <w:lang w:val="ru-RU"/>
        </w:rPr>
        <w:t xml:space="preserve">5. Природные сообщества </w:t>
      </w:r>
      <w:r w:rsidRPr="00D7194E">
        <w:rPr>
          <w:lang w:val="ru-RU"/>
        </w:rPr>
        <w:br/>
      </w:r>
      <w:r w:rsidRPr="00D7194E">
        <w:rPr>
          <w:lang w:val="ru-RU"/>
        </w:rPr>
        <w:tab/>
      </w:r>
      <w:r w:rsidRPr="00D7194E">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74040C88" w14:textId="77777777" w:rsidR="00BF2D56" w:rsidRPr="00D7194E" w:rsidRDefault="00506222">
      <w:pPr>
        <w:tabs>
          <w:tab w:val="left" w:pos="180"/>
        </w:tabs>
        <w:autoSpaceDE w:val="0"/>
        <w:autoSpaceDN w:val="0"/>
        <w:spacing w:before="70" w:after="0" w:line="262" w:lineRule="auto"/>
        <w:ind w:right="576"/>
        <w:rPr>
          <w:lang w:val="ru-RU"/>
        </w:rPr>
      </w:pPr>
      <w:r w:rsidRPr="00D7194E">
        <w:rPr>
          <w:lang w:val="ru-RU"/>
        </w:rPr>
        <w:tab/>
      </w:r>
      <w:r w:rsidRPr="00D7194E">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5A61A7A7" w14:textId="77777777" w:rsidR="00BF2D56" w:rsidRPr="00D7194E" w:rsidRDefault="00506222">
      <w:pPr>
        <w:tabs>
          <w:tab w:val="left" w:pos="180"/>
        </w:tabs>
        <w:autoSpaceDE w:val="0"/>
        <w:autoSpaceDN w:val="0"/>
        <w:spacing w:before="70" w:after="0" w:line="262" w:lineRule="auto"/>
        <w:ind w:right="288"/>
        <w:rPr>
          <w:lang w:val="ru-RU"/>
        </w:rPr>
      </w:pPr>
      <w:r w:rsidRPr="00D7194E">
        <w:rPr>
          <w:lang w:val="ru-RU"/>
        </w:rPr>
        <w:tab/>
      </w:r>
      <w:r w:rsidRPr="00D7194E">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14:paraId="6F69A162" w14:textId="77777777" w:rsidR="00BF2D56" w:rsidRPr="00D7194E" w:rsidRDefault="00506222">
      <w:pPr>
        <w:autoSpaceDE w:val="0"/>
        <w:autoSpaceDN w:val="0"/>
        <w:spacing w:before="70" w:after="0" w:line="262" w:lineRule="auto"/>
        <w:ind w:left="180" w:right="1584"/>
        <w:rPr>
          <w:lang w:val="ru-RU"/>
        </w:rPr>
      </w:pPr>
      <w:r w:rsidRPr="00D7194E">
        <w:rPr>
          <w:rFonts w:ascii="Times New Roman" w:eastAsia="Times New Roman" w:hAnsi="Times New Roman"/>
          <w:i/>
          <w:color w:val="000000"/>
          <w:sz w:val="24"/>
          <w:lang w:val="ru-RU"/>
        </w:rPr>
        <w:t xml:space="preserve">Лабораторные и практические работы </w:t>
      </w:r>
      <w:r w:rsidRPr="00D7194E">
        <w:rPr>
          <w:lang w:val="ru-RU"/>
        </w:rPr>
        <w:br/>
      </w:r>
      <w:r w:rsidRPr="00D7194E">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14:paraId="42612623" w14:textId="77777777" w:rsidR="00BF2D56" w:rsidRPr="00D7194E" w:rsidRDefault="00506222">
      <w:pPr>
        <w:tabs>
          <w:tab w:val="left" w:pos="180"/>
        </w:tabs>
        <w:autoSpaceDE w:val="0"/>
        <w:autoSpaceDN w:val="0"/>
        <w:spacing w:before="70" w:after="0" w:line="262" w:lineRule="auto"/>
        <w:ind w:right="2304"/>
        <w:rPr>
          <w:lang w:val="ru-RU"/>
        </w:rPr>
      </w:pPr>
      <w:r w:rsidRPr="00D7194E">
        <w:rPr>
          <w:lang w:val="ru-RU"/>
        </w:rPr>
        <w:tab/>
      </w:r>
      <w:r w:rsidRPr="00D7194E">
        <w:rPr>
          <w:rFonts w:ascii="Times New Roman" w:eastAsia="Times New Roman" w:hAnsi="Times New Roman"/>
          <w:i/>
          <w:color w:val="000000"/>
          <w:sz w:val="24"/>
          <w:lang w:val="ru-RU"/>
        </w:rPr>
        <w:t xml:space="preserve">Экскурсии или </w:t>
      </w:r>
      <w:proofErr w:type="spellStart"/>
      <w:r w:rsidRPr="00D7194E">
        <w:rPr>
          <w:rFonts w:ascii="Times New Roman" w:eastAsia="Times New Roman" w:hAnsi="Times New Roman"/>
          <w:i/>
          <w:color w:val="000000"/>
          <w:sz w:val="24"/>
          <w:lang w:val="ru-RU"/>
        </w:rPr>
        <w:t>видеоэкскурсии</w:t>
      </w:r>
      <w:proofErr w:type="spellEnd"/>
      <w:r w:rsidRPr="00D7194E">
        <w:rPr>
          <w:rFonts w:ascii="Times New Roman" w:eastAsia="Times New Roman" w:hAnsi="Times New Roman"/>
          <w:i/>
          <w:color w:val="000000"/>
          <w:sz w:val="24"/>
          <w:lang w:val="ru-RU"/>
        </w:rPr>
        <w:t xml:space="preserve"> </w:t>
      </w:r>
      <w:r w:rsidRPr="00D7194E">
        <w:rPr>
          <w:lang w:val="ru-RU"/>
        </w:rPr>
        <w:br/>
      </w:r>
      <w:r w:rsidRPr="00D7194E">
        <w:rPr>
          <w:rFonts w:ascii="Times New Roman" w:eastAsia="Times New Roman" w:hAnsi="Times New Roman"/>
          <w:color w:val="000000"/>
          <w:sz w:val="24"/>
          <w:lang w:val="ru-RU"/>
        </w:rPr>
        <w:t>1. Изучение природных сообществ (на примере леса, озера, пруда, луга и др.).</w:t>
      </w:r>
    </w:p>
    <w:p w14:paraId="2400D82B" w14:textId="77777777" w:rsidR="00BF2D56" w:rsidRPr="00D7194E" w:rsidRDefault="00506222">
      <w:pPr>
        <w:tabs>
          <w:tab w:val="left" w:pos="180"/>
        </w:tabs>
        <w:autoSpaceDE w:val="0"/>
        <w:autoSpaceDN w:val="0"/>
        <w:spacing w:before="190" w:after="0" w:line="283" w:lineRule="auto"/>
        <w:rPr>
          <w:lang w:val="ru-RU"/>
        </w:rPr>
      </w:pPr>
      <w:r w:rsidRPr="00D7194E">
        <w:rPr>
          <w:lang w:val="ru-RU"/>
        </w:rPr>
        <w:tab/>
      </w:r>
      <w:r w:rsidRPr="00D7194E">
        <w:rPr>
          <w:rFonts w:ascii="Times New Roman" w:eastAsia="Times New Roman" w:hAnsi="Times New Roman"/>
          <w:b/>
          <w:color w:val="000000"/>
          <w:sz w:val="24"/>
          <w:lang w:val="ru-RU"/>
        </w:rPr>
        <w:t xml:space="preserve">6. Живая природа и человек </w:t>
      </w:r>
      <w:r w:rsidRPr="00D7194E">
        <w:rPr>
          <w:lang w:val="ru-RU"/>
        </w:rPr>
        <w:br/>
      </w:r>
      <w:r w:rsidRPr="00D7194E">
        <w:rPr>
          <w:lang w:val="ru-RU"/>
        </w:rPr>
        <w:tab/>
      </w:r>
      <w:r w:rsidRPr="00D7194E">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4F71C016" w14:textId="77777777" w:rsidR="00BF2D56" w:rsidRPr="00D7194E" w:rsidRDefault="00506222">
      <w:pPr>
        <w:tabs>
          <w:tab w:val="left" w:pos="180"/>
        </w:tabs>
        <w:autoSpaceDE w:val="0"/>
        <w:autoSpaceDN w:val="0"/>
        <w:spacing w:before="70" w:after="0" w:line="271" w:lineRule="auto"/>
        <w:ind w:right="720"/>
        <w:rPr>
          <w:lang w:val="ru-RU"/>
        </w:rPr>
      </w:pPr>
      <w:r w:rsidRPr="00D7194E">
        <w:rPr>
          <w:lang w:val="ru-RU"/>
        </w:rPr>
        <w:tab/>
      </w:r>
      <w:r w:rsidRPr="00D7194E">
        <w:rPr>
          <w:rFonts w:ascii="Times New Roman" w:eastAsia="Times New Roman" w:hAnsi="Times New Roman"/>
          <w:i/>
          <w:color w:val="000000"/>
          <w:sz w:val="24"/>
          <w:lang w:val="ru-RU"/>
        </w:rPr>
        <w:t xml:space="preserve">Практические работы </w:t>
      </w:r>
      <w:r w:rsidRPr="00D7194E">
        <w:rPr>
          <w:lang w:val="ru-RU"/>
        </w:rPr>
        <w:br/>
      </w:r>
      <w:r w:rsidRPr="00D7194E">
        <w:rPr>
          <w:lang w:val="ru-RU"/>
        </w:rPr>
        <w:tab/>
      </w:r>
      <w:r w:rsidRPr="00D7194E">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14:paraId="59E2FD5C" w14:textId="77777777" w:rsidR="00BF2D56" w:rsidRPr="00D7194E" w:rsidRDefault="00BF2D56">
      <w:pPr>
        <w:rPr>
          <w:lang w:val="ru-RU"/>
        </w:rPr>
        <w:sectPr w:rsidR="00BF2D56" w:rsidRPr="00D7194E">
          <w:pgSz w:w="11900" w:h="16840"/>
          <w:pgMar w:top="286" w:right="802" w:bottom="1440" w:left="666" w:header="720" w:footer="720" w:gutter="0"/>
          <w:cols w:space="720" w:equalWidth="0">
            <w:col w:w="10432" w:space="0"/>
          </w:cols>
          <w:docGrid w:linePitch="360"/>
        </w:sectPr>
      </w:pPr>
    </w:p>
    <w:p w14:paraId="741E8571" w14:textId="77777777" w:rsidR="00BF2D56" w:rsidRPr="00D7194E" w:rsidRDefault="00BF2D56">
      <w:pPr>
        <w:autoSpaceDE w:val="0"/>
        <w:autoSpaceDN w:val="0"/>
        <w:spacing w:after="78" w:line="220" w:lineRule="exact"/>
        <w:rPr>
          <w:lang w:val="ru-RU"/>
        </w:rPr>
      </w:pPr>
    </w:p>
    <w:p w14:paraId="51F223C8" w14:textId="77777777" w:rsidR="00BF2D56" w:rsidRPr="00D7194E" w:rsidRDefault="00506222">
      <w:pPr>
        <w:autoSpaceDE w:val="0"/>
        <w:autoSpaceDN w:val="0"/>
        <w:spacing w:after="0" w:line="230" w:lineRule="auto"/>
        <w:rPr>
          <w:lang w:val="ru-RU"/>
        </w:rPr>
      </w:pPr>
      <w:r w:rsidRPr="00D7194E">
        <w:rPr>
          <w:rFonts w:ascii="Times New Roman" w:eastAsia="Times New Roman" w:hAnsi="Times New Roman"/>
          <w:b/>
          <w:color w:val="000000"/>
          <w:sz w:val="24"/>
          <w:lang w:val="ru-RU"/>
        </w:rPr>
        <w:t>ПЛАНИРУЕМЫЕ ОБРАЗОВАТЕЛЬНЫЕ РЕЗУЛЬТАТЫ</w:t>
      </w:r>
    </w:p>
    <w:p w14:paraId="51538081" w14:textId="77777777" w:rsidR="00BF2D56" w:rsidRPr="00D7194E" w:rsidRDefault="00506222">
      <w:pPr>
        <w:autoSpaceDE w:val="0"/>
        <w:autoSpaceDN w:val="0"/>
        <w:spacing w:before="346" w:after="0" w:line="271" w:lineRule="auto"/>
        <w:ind w:right="144" w:firstLine="180"/>
        <w:rPr>
          <w:lang w:val="ru-RU"/>
        </w:rPr>
      </w:pPr>
      <w:r w:rsidRPr="00D7194E">
        <w:rPr>
          <w:rFonts w:ascii="Times New Roman" w:eastAsia="Times New Roman" w:hAnsi="Times New Roman"/>
          <w:color w:val="000000"/>
          <w:sz w:val="24"/>
          <w:lang w:val="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0B75AE55" w14:textId="77777777" w:rsidR="00BF2D56" w:rsidRPr="00D7194E" w:rsidRDefault="00506222">
      <w:pPr>
        <w:tabs>
          <w:tab w:val="left" w:pos="180"/>
          <w:tab w:val="left" w:pos="420"/>
        </w:tabs>
        <w:autoSpaceDE w:val="0"/>
        <w:autoSpaceDN w:val="0"/>
        <w:spacing w:before="262" w:after="0" w:line="322" w:lineRule="auto"/>
        <w:ind w:right="144"/>
        <w:rPr>
          <w:lang w:val="ru-RU"/>
        </w:rPr>
      </w:pPr>
      <w:r w:rsidRPr="00D7194E">
        <w:rPr>
          <w:rFonts w:ascii="Times New Roman" w:eastAsia="Times New Roman" w:hAnsi="Times New Roman"/>
          <w:b/>
          <w:color w:val="000000"/>
          <w:sz w:val="24"/>
          <w:lang w:val="ru-RU"/>
        </w:rPr>
        <w:t xml:space="preserve">ЛИЧНОСТНЫЕ РЕЗУЛЬТАТЫ </w:t>
      </w:r>
      <w:r w:rsidRPr="00D7194E">
        <w:rPr>
          <w:lang w:val="ru-RU"/>
        </w:rPr>
        <w:br/>
      </w:r>
      <w:r w:rsidRPr="00D7194E">
        <w:rPr>
          <w:lang w:val="ru-RU"/>
        </w:rPr>
        <w:tab/>
      </w:r>
      <w:r w:rsidRPr="00D7194E">
        <w:rPr>
          <w:rFonts w:ascii="Times New Roman" w:eastAsia="Times New Roman" w:hAnsi="Times New Roman"/>
          <w:b/>
          <w:i/>
          <w:color w:val="000000"/>
          <w:sz w:val="24"/>
          <w:lang w:val="ru-RU"/>
        </w:rPr>
        <w:t>Патриотическое воспитание:</w:t>
      </w:r>
      <w:r w:rsidRPr="00D7194E">
        <w:rPr>
          <w:lang w:val="ru-RU"/>
        </w:rPr>
        <w:br/>
      </w:r>
      <w:r w:rsidRPr="00D7194E">
        <w:rPr>
          <w:lang w:val="ru-RU"/>
        </w:rPr>
        <w:tab/>
      </w:r>
      <w:proofErr w:type="gramStart"/>
      <w:r w:rsidRPr="00D7194E">
        <w:rPr>
          <w:rFonts w:ascii="Times New Roman" w:eastAsia="Times New Roman" w:hAnsi="Times New Roman"/>
          <w:color w:val="000000"/>
          <w:sz w:val="24"/>
          <w:lang w:val="ru-RU"/>
        </w:rPr>
        <w:t>—  отношение</w:t>
      </w:r>
      <w:proofErr w:type="gramEnd"/>
      <w:r w:rsidRPr="00D7194E">
        <w:rPr>
          <w:rFonts w:ascii="Times New Roman" w:eastAsia="Times New Roman" w:hAnsi="Times New Roman"/>
          <w:color w:val="000000"/>
          <w:sz w:val="24"/>
          <w:lang w:val="ru-RU"/>
        </w:rPr>
        <w:t xml:space="preserve"> к биологии как к важной составляющей культуры, гордость за вклад российских и </w:t>
      </w:r>
      <w:r w:rsidRPr="00D7194E">
        <w:rPr>
          <w:lang w:val="ru-RU"/>
        </w:rPr>
        <w:tab/>
      </w:r>
      <w:r w:rsidRPr="00D7194E">
        <w:rPr>
          <w:rFonts w:ascii="Times New Roman" w:eastAsia="Times New Roman" w:hAnsi="Times New Roman"/>
          <w:color w:val="000000"/>
          <w:sz w:val="24"/>
          <w:lang w:val="ru-RU"/>
        </w:rPr>
        <w:t>советских учёных в развитие мировой биологической науки.</w:t>
      </w:r>
    </w:p>
    <w:p w14:paraId="3CADA1B6" w14:textId="77777777" w:rsidR="00BF2D56" w:rsidRPr="00D7194E" w:rsidRDefault="00506222">
      <w:pPr>
        <w:autoSpaceDE w:val="0"/>
        <w:autoSpaceDN w:val="0"/>
        <w:spacing w:before="180" w:after="0" w:line="302" w:lineRule="auto"/>
        <w:ind w:left="420" w:right="576" w:hanging="240"/>
        <w:rPr>
          <w:lang w:val="ru-RU"/>
        </w:rPr>
      </w:pPr>
      <w:r w:rsidRPr="00D7194E">
        <w:rPr>
          <w:rFonts w:ascii="Times New Roman" w:eastAsia="Times New Roman" w:hAnsi="Times New Roman"/>
          <w:b/>
          <w:i/>
          <w:color w:val="000000"/>
          <w:sz w:val="24"/>
          <w:lang w:val="ru-RU"/>
        </w:rPr>
        <w:t>Гражданское воспитание:</w:t>
      </w:r>
      <w:r w:rsidRPr="00D7194E">
        <w:rPr>
          <w:lang w:val="ru-RU"/>
        </w:rPr>
        <w:br/>
      </w:r>
      <w:proofErr w:type="gramStart"/>
      <w:r w:rsidRPr="00D7194E">
        <w:rPr>
          <w:rFonts w:ascii="Times New Roman" w:eastAsia="Times New Roman" w:hAnsi="Times New Roman"/>
          <w:color w:val="000000"/>
          <w:sz w:val="24"/>
          <w:lang w:val="ru-RU"/>
        </w:rPr>
        <w:t>—  готовность</w:t>
      </w:r>
      <w:proofErr w:type="gramEnd"/>
      <w:r w:rsidRPr="00D7194E">
        <w:rPr>
          <w:rFonts w:ascii="Times New Roman" w:eastAsia="Times New Roman" w:hAnsi="Times New Roman"/>
          <w:color w:val="000000"/>
          <w:sz w:val="24"/>
          <w:lang w:val="ru-RU"/>
        </w:rPr>
        <w:t xml:space="preserve"> к конструктивной совместной деятельности при выполнении исследований и проектов, стремление к взаимопониманию и взаимопомощи.</w:t>
      </w:r>
    </w:p>
    <w:p w14:paraId="6C218ABF" w14:textId="77777777" w:rsidR="00BF2D56" w:rsidRPr="00D7194E" w:rsidRDefault="00506222">
      <w:pPr>
        <w:autoSpaceDE w:val="0"/>
        <w:autoSpaceDN w:val="0"/>
        <w:spacing w:before="178" w:after="0" w:line="326" w:lineRule="auto"/>
        <w:ind w:left="420" w:hanging="240"/>
        <w:rPr>
          <w:lang w:val="ru-RU"/>
        </w:rPr>
      </w:pPr>
      <w:r w:rsidRPr="00D7194E">
        <w:rPr>
          <w:rFonts w:ascii="Times New Roman" w:eastAsia="Times New Roman" w:hAnsi="Times New Roman"/>
          <w:b/>
          <w:i/>
          <w:color w:val="000000"/>
          <w:sz w:val="24"/>
          <w:lang w:val="ru-RU"/>
        </w:rPr>
        <w:t>Духовно-нравственное воспитание:</w:t>
      </w:r>
      <w:r w:rsidRPr="00D7194E">
        <w:rPr>
          <w:lang w:val="ru-RU"/>
        </w:rPr>
        <w:br/>
      </w:r>
      <w:proofErr w:type="gramStart"/>
      <w:r w:rsidRPr="00D7194E">
        <w:rPr>
          <w:rFonts w:ascii="Times New Roman" w:eastAsia="Times New Roman" w:hAnsi="Times New Roman"/>
          <w:color w:val="000000"/>
          <w:sz w:val="24"/>
          <w:lang w:val="ru-RU"/>
        </w:rPr>
        <w:t>—  готовность</w:t>
      </w:r>
      <w:proofErr w:type="gramEnd"/>
      <w:r w:rsidRPr="00D7194E">
        <w:rPr>
          <w:rFonts w:ascii="Times New Roman" w:eastAsia="Times New Roman" w:hAnsi="Times New Roman"/>
          <w:color w:val="000000"/>
          <w:sz w:val="24"/>
          <w:lang w:val="ru-RU"/>
        </w:rPr>
        <w:t xml:space="preserve"> оценивать поведение и поступки с позиции нравственных норм и норм </w:t>
      </w:r>
      <w:r w:rsidRPr="00D7194E">
        <w:rPr>
          <w:lang w:val="ru-RU"/>
        </w:rPr>
        <w:br/>
      </w:r>
      <w:r w:rsidRPr="00D7194E">
        <w:rPr>
          <w:rFonts w:ascii="Times New Roman" w:eastAsia="Times New Roman" w:hAnsi="Times New Roman"/>
          <w:color w:val="000000"/>
          <w:sz w:val="24"/>
          <w:lang w:val="ru-RU"/>
        </w:rPr>
        <w:t>экологической культуры;</w:t>
      </w:r>
      <w:r w:rsidRPr="00D7194E">
        <w:rPr>
          <w:lang w:val="ru-RU"/>
        </w:rPr>
        <w:br/>
      </w:r>
      <w:r w:rsidRPr="00D7194E">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14:paraId="5DD4B41A" w14:textId="77777777" w:rsidR="00BF2D56" w:rsidRPr="00D7194E" w:rsidRDefault="00506222">
      <w:pPr>
        <w:tabs>
          <w:tab w:val="left" w:pos="420"/>
        </w:tabs>
        <w:autoSpaceDE w:val="0"/>
        <w:autoSpaceDN w:val="0"/>
        <w:spacing w:before="178" w:after="0" w:line="310" w:lineRule="auto"/>
        <w:ind w:left="180" w:right="1728"/>
        <w:rPr>
          <w:lang w:val="ru-RU"/>
        </w:rPr>
      </w:pPr>
      <w:r w:rsidRPr="00D7194E">
        <w:rPr>
          <w:rFonts w:ascii="Times New Roman" w:eastAsia="Times New Roman" w:hAnsi="Times New Roman"/>
          <w:b/>
          <w:i/>
          <w:color w:val="000000"/>
          <w:sz w:val="24"/>
          <w:lang w:val="ru-RU"/>
        </w:rPr>
        <w:t>Эстетическое воспитание:</w:t>
      </w:r>
      <w:r w:rsidRPr="00D7194E">
        <w:rPr>
          <w:lang w:val="ru-RU"/>
        </w:rPr>
        <w:br/>
      </w:r>
      <w:r w:rsidRPr="00D7194E">
        <w:rPr>
          <w:lang w:val="ru-RU"/>
        </w:rPr>
        <w:tab/>
      </w:r>
      <w:proofErr w:type="gramStart"/>
      <w:r w:rsidRPr="00D7194E">
        <w:rPr>
          <w:rFonts w:ascii="Times New Roman" w:eastAsia="Times New Roman" w:hAnsi="Times New Roman"/>
          <w:color w:val="000000"/>
          <w:sz w:val="24"/>
          <w:lang w:val="ru-RU"/>
        </w:rPr>
        <w:t>—  понимание</w:t>
      </w:r>
      <w:proofErr w:type="gramEnd"/>
      <w:r w:rsidRPr="00D7194E">
        <w:rPr>
          <w:rFonts w:ascii="Times New Roman" w:eastAsia="Times New Roman" w:hAnsi="Times New Roman"/>
          <w:color w:val="000000"/>
          <w:sz w:val="24"/>
          <w:lang w:val="ru-RU"/>
        </w:rPr>
        <w:t xml:space="preserve"> роли биологии в формировании эстетической культуры личности.</w:t>
      </w:r>
    </w:p>
    <w:p w14:paraId="440E26E2" w14:textId="77777777" w:rsidR="00BF2D56" w:rsidRPr="00D7194E" w:rsidRDefault="00506222">
      <w:pPr>
        <w:autoSpaceDE w:val="0"/>
        <w:autoSpaceDN w:val="0"/>
        <w:spacing w:before="178" w:after="0" w:line="302" w:lineRule="auto"/>
        <w:ind w:left="420" w:right="432" w:hanging="240"/>
        <w:rPr>
          <w:lang w:val="ru-RU"/>
        </w:rPr>
      </w:pPr>
      <w:r w:rsidRPr="00D7194E">
        <w:rPr>
          <w:rFonts w:ascii="Times New Roman" w:eastAsia="Times New Roman" w:hAnsi="Times New Roman"/>
          <w:b/>
          <w:i/>
          <w:color w:val="000000"/>
          <w:sz w:val="24"/>
          <w:lang w:val="ru-RU"/>
        </w:rPr>
        <w:t>Ценности научного познания:</w:t>
      </w:r>
      <w:r w:rsidRPr="00D7194E">
        <w:rPr>
          <w:lang w:val="ru-RU"/>
        </w:rPr>
        <w:br/>
      </w:r>
      <w:proofErr w:type="gramStart"/>
      <w:r w:rsidRPr="00D7194E">
        <w:rPr>
          <w:rFonts w:ascii="Times New Roman" w:eastAsia="Times New Roman" w:hAnsi="Times New Roman"/>
          <w:color w:val="000000"/>
          <w:sz w:val="24"/>
          <w:lang w:val="ru-RU"/>
        </w:rPr>
        <w:t>—  ориентация</w:t>
      </w:r>
      <w:proofErr w:type="gramEnd"/>
      <w:r w:rsidRPr="00D7194E">
        <w:rPr>
          <w:rFonts w:ascii="Times New Roman" w:eastAsia="Times New Roman" w:hAnsi="Times New Roman"/>
          <w:color w:val="000000"/>
          <w:sz w:val="24"/>
          <w:lang w:val="ru-RU"/>
        </w:rPr>
        <w:t xml:space="preserve">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6DF672FB" w14:textId="77777777" w:rsidR="00BF2D56" w:rsidRPr="00D7194E" w:rsidRDefault="00506222">
      <w:pPr>
        <w:autoSpaceDE w:val="0"/>
        <w:autoSpaceDN w:val="0"/>
        <w:spacing w:before="238" w:after="0" w:line="230" w:lineRule="auto"/>
        <w:ind w:left="420"/>
        <w:rPr>
          <w:lang w:val="ru-RU"/>
        </w:rPr>
      </w:pPr>
      <w:r w:rsidRPr="00D7194E">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14:paraId="22A600F2" w14:textId="77777777" w:rsidR="00BF2D56" w:rsidRPr="00D7194E" w:rsidRDefault="00506222">
      <w:pPr>
        <w:autoSpaceDE w:val="0"/>
        <w:autoSpaceDN w:val="0"/>
        <w:spacing w:before="238" w:after="0" w:line="262" w:lineRule="auto"/>
        <w:ind w:left="420" w:right="1584"/>
        <w:rPr>
          <w:lang w:val="ru-RU"/>
        </w:rPr>
      </w:pPr>
      <w:r w:rsidRPr="00D7194E">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14:paraId="557EFDD5" w14:textId="77777777" w:rsidR="00BF2D56" w:rsidRPr="00D7194E" w:rsidRDefault="00506222">
      <w:pPr>
        <w:autoSpaceDE w:val="0"/>
        <w:autoSpaceDN w:val="0"/>
        <w:spacing w:before="178" w:after="0" w:line="331" w:lineRule="auto"/>
        <w:ind w:left="420" w:right="144" w:hanging="240"/>
        <w:rPr>
          <w:lang w:val="ru-RU"/>
        </w:rPr>
      </w:pPr>
      <w:r w:rsidRPr="00D7194E">
        <w:rPr>
          <w:rFonts w:ascii="Times New Roman" w:eastAsia="Times New Roman" w:hAnsi="Times New Roman"/>
          <w:b/>
          <w:i/>
          <w:color w:val="000000"/>
          <w:sz w:val="24"/>
          <w:lang w:val="ru-RU"/>
        </w:rPr>
        <w:t>Формирование культуры здоровья:</w:t>
      </w:r>
      <w:r w:rsidRPr="00D7194E">
        <w:rPr>
          <w:lang w:val="ru-RU"/>
        </w:rPr>
        <w:br/>
      </w:r>
      <w:r w:rsidRPr="00D7194E">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D7194E">
        <w:rPr>
          <w:lang w:val="ru-RU"/>
        </w:rPr>
        <w:br/>
      </w:r>
      <w:r w:rsidRPr="00D7194E">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D7194E">
        <w:rPr>
          <w:lang w:val="ru-RU"/>
        </w:rPr>
        <w:br/>
      </w:r>
      <w:r w:rsidRPr="00D7194E">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D7194E">
        <w:rPr>
          <w:lang w:val="ru-RU"/>
        </w:rPr>
        <w:br/>
      </w:r>
      <w:r w:rsidRPr="00D7194E">
        <w:rPr>
          <w:rFonts w:ascii="Times New Roman" w:eastAsia="Times New Roman" w:hAnsi="Times New Roman"/>
          <w:color w:val="000000"/>
          <w:sz w:val="24"/>
          <w:lang w:val="ru-RU"/>
        </w:rPr>
        <w:t>—  сформированность навыка рефлексии, управление собственным эмоциональным состоянием.</w:t>
      </w:r>
    </w:p>
    <w:p w14:paraId="03DCBDE2" w14:textId="77777777" w:rsidR="00BF2D56" w:rsidRPr="00D7194E" w:rsidRDefault="00506222">
      <w:pPr>
        <w:autoSpaceDE w:val="0"/>
        <w:autoSpaceDN w:val="0"/>
        <w:spacing w:before="178" w:after="0" w:line="300" w:lineRule="auto"/>
        <w:ind w:left="420" w:right="144" w:hanging="240"/>
        <w:rPr>
          <w:lang w:val="ru-RU"/>
        </w:rPr>
      </w:pPr>
      <w:r w:rsidRPr="00D7194E">
        <w:rPr>
          <w:rFonts w:ascii="Times New Roman" w:eastAsia="Times New Roman" w:hAnsi="Times New Roman"/>
          <w:b/>
          <w:i/>
          <w:color w:val="000000"/>
          <w:sz w:val="24"/>
          <w:lang w:val="ru-RU"/>
        </w:rPr>
        <w:t>Трудовое воспитание:</w:t>
      </w:r>
      <w:r w:rsidRPr="00D7194E">
        <w:rPr>
          <w:lang w:val="ru-RU"/>
        </w:rPr>
        <w:br/>
      </w:r>
      <w:proofErr w:type="gramStart"/>
      <w:r w:rsidRPr="00D7194E">
        <w:rPr>
          <w:rFonts w:ascii="Times New Roman" w:eastAsia="Times New Roman" w:hAnsi="Times New Roman"/>
          <w:color w:val="000000"/>
          <w:sz w:val="24"/>
          <w:lang w:val="ru-RU"/>
        </w:rPr>
        <w:t>—  активное</w:t>
      </w:r>
      <w:proofErr w:type="gramEnd"/>
      <w:r w:rsidRPr="00D7194E">
        <w:rPr>
          <w:rFonts w:ascii="Times New Roman" w:eastAsia="Times New Roman" w:hAnsi="Times New Roman"/>
          <w:color w:val="000000"/>
          <w:sz w:val="24"/>
          <w:lang w:val="ru-RU"/>
        </w:rPr>
        <w:t xml:space="preserve">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466D30FD" w14:textId="77777777" w:rsidR="00BF2D56" w:rsidRPr="00D7194E" w:rsidRDefault="00506222">
      <w:pPr>
        <w:tabs>
          <w:tab w:val="left" w:pos="420"/>
        </w:tabs>
        <w:autoSpaceDE w:val="0"/>
        <w:autoSpaceDN w:val="0"/>
        <w:spacing w:before="178" w:after="0" w:line="310" w:lineRule="auto"/>
        <w:ind w:left="180" w:right="144"/>
        <w:rPr>
          <w:lang w:val="ru-RU"/>
        </w:rPr>
      </w:pPr>
      <w:r w:rsidRPr="00D7194E">
        <w:rPr>
          <w:rFonts w:ascii="Times New Roman" w:eastAsia="Times New Roman" w:hAnsi="Times New Roman"/>
          <w:b/>
          <w:i/>
          <w:color w:val="000000"/>
          <w:sz w:val="24"/>
          <w:lang w:val="ru-RU"/>
        </w:rPr>
        <w:t>Экологическое воспитание:</w:t>
      </w:r>
      <w:r w:rsidRPr="00D7194E">
        <w:rPr>
          <w:lang w:val="ru-RU"/>
        </w:rPr>
        <w:br/>
      </w:r>
      <w:r w:rsidRPr="00D7194E">
        <w:rPr>
          <w:lang w:val="ru-RU"/>
        </w:rPr>
        <w:tab/>
      </w:r>
      <w:proofErr w:type="gramStart"/>
      <w:r w:rsidRPr="00D7194E">
        <w:rPr>
          <w:rFonts w:ascii="Times New Roman" w:eastAsia="Times New Roman" w:hAnsi="Times New Roman"/>
          <w:color w:val="000000"/>
          <w:sz w:val="24"/>
          <w:lang w:val="ru-RU"/>
        </w:rPr>
        <w:t>—  ориентация</w:t>
      </w:r>
      <w:proofErr w:type="gramEnd"/>
      <w:r w:rsidRPr="00D7194E">
        <w:rPr>
          <w:rFonts w:ascii="Times New Roman" w:eastAsia="Times New Roman" w:hAnsi="Times New Roman"/>
          <w:color w:val="000000"/>
          <w:sz w:val="24"/>
          <w:lang w:val="ru-RU"/>
        </w:rPr>
        <w:t xml:space="preserve"> на применение биологических знаний при решении задач в области окружающей</w:t>
      </w:r>
    </w:p>
    <w:p w14:paraId="65FD21FD" w14:textId="77777777" w:rsidR="00BF2D56" w:rsidRPr="00D7194E" w:rsidRDefault="00BF2D56">
      <w:pPr>
        <w:rPr>
          <w:lang w:val="ru-RU"/>
        </w:rPr>
        <w:sectPr w:rsidR="00BF2D56" w:rsidRPr="00D7194E">
          <w:pgSz w:w="11900" w:h="16840"/>
          <w:pgMar w:top="298" w:right="650" w:bottom="270" w:left="666" w:header="720" w:footer="720" w:gutter="0"/>
          <w:cols w:space="720" w:equalWidth="0">
            <w:col w:w="10584" w:space="0"/>
          </w:cols>
          <w:docGrid w:linePitch="360"/>
        </w:sectPr>
      </w:pPr>
    </w:p>
    <w:p w14:paraId="3B0DDD13" w14:textId="77777777" w:rsidR="00BF2D56" w:rsidRPr="00D7194E" w:rsidRDefault="00BF2D56">
      <w:pPr>
        <w:autoSpaceDE w:val="0"/>
        <w:autoSpaceDN w:val="0"/>
        <w:spacing w:after="0" w:line="166" w:lineRule="exact"/>
        <w:rPr>
          <w:lang w:val="ru-RU"/>
        </w:rPr>
      </w:pPr>
    </w:p>
    <w:p w14:paraId="1DE6E68A" w14:textId="77777777" w:rsidR="00BF2D56" w:rsidRPr="00D7194E" w:rsidRDefault="00506222">
      <w:pPr>
        <w:autoSpaceDE w:val="0"/>
        <w:autoSpaceDN w:val="0"/>
        <w:spacing w:after="0" w:line="262" w:lineRule="auto"/>
        <w:ind w:left="420"/>
        <w:rPr>
          <w:lang w:val="ru-RU"/>
        </w:rPr>
      </w:pPr>
      <w:r w:rsidRPr="00D7194E">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14:paraId="3E26FE4C" w14:textId="77777777" w:rsidR="00BF2D56" w:rsidRPr="00D7194E" w:rsidRDefault="00506222">
      <w:pPr>
        <w:autoSpaceDE w:val="0"/>
        <w:autoSpaceDN w:val="0"/>
        <w:spacing w:before="190" w:after="0" w:line="230" w:lineRule="auto"/>
        <w:ind w:left="420"/>
        <w:rPr>
          <w:lang w:val="ru-RU"/>
        </w:rPr>
      </w:pPr>
      <w:r w:rsidRPr="00D7194E">
        <w:rPr>
          <w:rFonts w:ascii="Times New Roman" w:eastAsia="Times New Roman" w:hAnsi="Times New Roman"/>
          <w:color w:val="000000"/>
          <w:sz w:val="24"/>
          <w:lang w:val="ru-RU"/>
        </w:rPr>
        <w:t>—  осознание экологических проблем и путей их решения;</w:t>
      </w:r>
    </w:p>
    <w:p w14:paraId="78F66BFE" w14:textId="77777777" w:rsidR="00BF2D56" w:rsidRPr="00D7194E" w:rsidRDefault="00506222">
      <w:pPr>
        <w:autoSpaceDE w:val="0"/>
        <w:autoSpaceDN w:val="0"/>
        <w:spacing w:before="190" w:after="0" w:line="230" w:lineRule="auto"/>
        <w:ind w:left="420"/>
        <w:rPr>
          <w:lang w:val="ru-RU"/>
        </w:rPr>
      </w:pPr>
      <w:r w:rsidRPr="00D7194E">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14:paraId="2099ECEE" w14:textId="77777777" w:rsidR="00BF2D56" w:rsidRPr="00D7194E" w:rsidRDefault="00506222">
      <w:pPr>
        <w:autoSpaceDE w:val="0"/>
        <w:autoSpaceDN w:val="0"/>
        <w:spacing w:before="178" w:after="0" w:line="230" w:lineRule="auto"/>
        <w:ind w:left="180"/>
        <w:rPr>
          <w:lang w:val="ru-RU"/>
        </w:rPr>
      </w:pPr>
      <w:r w:rsidRPr="00D7194E">
        <w:rPr>
          <w:rFonts w:ascii="Times New Roman" w:eastAsia="Times New Roman" w:hAnsi="Times New Roman"/>
          <w:b/>
          <w:i/>
          <w:color w:val="000000"/>
          <w:sz w:val="24"/>
          <w:lang w:val="ru-RU"/>
        </w:rPr>
        <w:t>Адаптация обучающегося к изменяющимся условиям социальной и природной среды:</w:t>
      </w:r>
    </w:p>
    <w:p w14:paraId="4C233177" w14:textId="77777777" w:rsidR="00BF2D56" w:rsidRPr="00D7194E" w:rsidRDefault="00506222">
      <w:pPr>
        <w:autoSpaceDE w:val="0"/>
        <w:autoSpaceDN w:val="0"/>
        <w:spacing w:before="178" w:after="0" w:line="230" w:lineRule="auto"/>
        <w:ind w:left="420"/>
        <w:rPr>
          <w:lang w:val="ru-RU"/>
        </w:rPr>
      </w:pPr>
      <w:r w:rsidRPr="00D7194E">
        <w:rPr>
          <w:rFonts w:ascii="Times New Roman" w:eastAsia="Times New Roman" w:hAnsi="Times New Roman"/>
          <w:color w:val="000000"/>
          <w:sz w:val="24"/>
          <w:lang w:val="ru-RU"/>
        </w:rPr>
        <w:t>—  адекватная оценка изменяющихся условий;</w:t>
      </w:r>
    </w:p>
    <w:p w14:paraId="7D2D753F" w14:textId="77777777" w:rsidR="00BF2D56" w:rsidRPr="00D7194E" w:rsidRDefault="00506222">
      <w:pPr>
        <w:autoSpaceDE w:val="0"/>
        <w:autoSpaceDN w:val="0"/>
        <w:spacing w:before="190" w:after="0" w:line="262" w:lineRule="auto"/>
        <w:ind w:left="420" w:right="576"/>
        <w:rPr>
          <w:lang w:val="ru-RU"/>
        </w:rPr>
      </w:pPr>
      <w:r w:rsidRPr="00D7194E">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14:paraId="53F7FBFB" w14:textId="77777777" w:rsidR="00BF2D56" w:rsidRPr="00D7194E" w:rsidRDefault="00506222">
      <w:pPr>
        <w:autoSpaceDE w:val="0"/>
        <w:autoSpaceDN w:val="0"/>
        <w:spacing w:before="192" w:after="0" w:line="262" w:lineRule="auto"/>
        <w:ind w:left="420" w:right="1584"/>
        <w:rPr>
          <w:lang w:val="ru-RU"/>
        </w:rPr>
      </w:pPr>
      <w:r w:rsidRPr="00D7194E">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14:paraId="6B8A9D07" w14:textId="77777777" w:rsidR="00BF2D56" w:rsidRPr="00D7194E" w:rsidRDefault="00506222">
      <w:pPr>
        <w:autoSpaceDE w:val="0"/>
        <w:autoSpaceDN w:val="0"/>
        <w:spacing w:before="324" w:after="0" w:line="230" w:lineRule="auto"/>
        <w:rPr>
          <w:lang w:val="ru-RU"/>
        </w:rPr>
      </w:pPr>
      <w:r w:rsidRPr="00D7194E">
        <w:rPr>
          <w:rFonts w:ascii="Times New Roman" w:eastAsia="Times New Roman" w:hAnsi="Times New Roman"/>
          <w:b/>
          <w:color w:val="000000"/>
          <w:sz w:val="24"/>
          <w:lang w:val="ru-RU"/>
        </w:rPr>
        <w:t>МЕТАПРЕДМЕТНЫЕ РЕЗУЛЬТАТЫ</w:t>
      </w:r>
    </w:p>
    <w:p w14:paraId="3FB7155F" w14:textId="77777777" w:rsidR="00BF2D56" w:rsidRPr="00D7194E" w:rsidRDefault="00506222">
      <w:pPr>
        <w:autoSpaceDE w:val="0"/>
        <w:autoSpaceDN w:val="0"/>
        <w:spacing w:before="166" w:after="0" w:line="230" w:lineRule="auto"/>
        <w:ind w:left="180"/>
        <w:rPr>
          <w:lang w:val="ru-RU"/>
        </w:rPr>
      </w:pPr>
      <w:r w:rsidRPr="00D7194E">
        <w:rPr>
          <w:rFonts w:ascii="Times New Roman" w:eastAsia="Times New Roman" w:hAnsi="Times New Roman"/>
          <w:b/>
          <w:color w:val="000000"/>
          <w:sz w:val="24"/>
          <w:lang w:val="ru-RU"/>
        </w:rPr>
        <w:t>Универсальные познавательные действия</w:t>
      </w:r>
    </w:p>
    <w:p w14:paraId="6DBBB2DA" w14:textId="77777777" w:rsidR="00BF2D56" w:rsidRPr="00D7194E" w:rsidRDefault="00506222">
      <w:pPr>
        <w:autoSpaceDE w:val="0"/>
        <w:autoSpaceDN w:val="0"/>
        <w:spacing w:before="190" w:after="0" w:line="230" w:lineRule="auto"/>
        <w:ind w:left="180"/>
        <w:rPr>
          <w:lang w:val="ru-RU"/>
        </w:rPr>
      </w:pPr>
      <w:r w:rsidRPr="00D7194E">
        <w:rPr>
          <w:rFonts w:ascii="Times New Roman" w:eastAsia="Times New Roman" w:hAnsi="Times New Roman"/>
          <w:b/>
          <w:i/>
          <w:color w:val="000000"/>
          <w:sz w:val="24"/>
          <w:lang w:val="ru-RU"/>
        </w:rPr>
        <w:t>Базовые логические действия:</w:t>
      </w:r>
    </w:p>
    <w:p w14:paraId="54C95120" w14:textId="77777777" w:rsidR="00BF2D56" w:rsidRPr="00D7194E" w:rsidRDefault="00506222">
      <w:pPr>
        <w:autoSpaceDE w:val="0"/>
        <w:autoSpaceDN w:val="0"/>
        <w:spacing w:before="178" w:after="0" w:line="230" w:lineRule="auto"/>
        <w:ind w:left="420"/>
        <w:rPr>
          <w:lang w:val="ru-RU"/>
        </w:rPr>
      </w:pPr>
      <w:r w:rsidRPr="00D7194E">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14:paraId="4A3A233F" w14:textId="77777777" w:rsidR="00BF2D56" w:rsidRPr="00D7194E" w:rsidRDefault="00506222">
      <w:pPr>
        <w:autoSpaceDE w:val="0"/>
        <w:autoSpaceDN w:val="0"/>
        <w:spacing w:before="238" w:after="0" w:line="262" w:lineRule="auto"/>
        <w:ind w:left="420" w:right="432"/>
        <w:rPr>
          <w:lang w:val="ru-RU"/>
        </w:rPr>
      </w:pPr>
      <w:r w:rsidRPr="00D7194E">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336713EF" w14:textId="77777777" w:rsidR="00BF2D56" w:rsidRPr="00D7194E" w:rsidRDefault="00506222">
      <w:pPr>
        <w:autoSpaceDE w:val="0"/>
        <w:autoSpaceDN w:val="0"/>
        <w:spacing w:before="238" w:after="0" w:line="271" w:lineRule="auto"/>
        <w:ind w:left="420"/>
        <w:rPr>
          <w:lang w:val="ru-RU"/>
        </w:rPr>
      </w:pPr>
      <w:r w:rsidRPr="00D7194E">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14748ED2" w14:textId="77777777" w:rsidR="00BF2D56" w:rsidRPr="00D7194E" w:rsidRDefault="00506222">
      <w:pPr>
        <w:autoSpaceDE w:val="0"/>
        <w:autoSpaceDN w:val="0"/>
        <w:spacing w:before="238" w:after="0" w:line="230" w:lineRule="auto"/>
        <w:ind w:left="420"/>
        <w:rPr>
          <w:lang w:val="ru-RU"/>
        </w:rPr>
      </w:pPr>
      <w:r w:rsidRPr="00D7194E">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14:paraId="5697BD58" w14:textId="77777777" w:rsidR="00BF2D56" w:rsidRPr="00D7194E" w:rsidRDefault="00506222">
      <w:pPr>
        <w:autoSpaceDE w:val="0"/>
        <w:autoSpaceDN w:val="0"/>
        <w:spacing w:before="238" w:after="0" w:line="271" w:lineRule="auto"/>
        <w:ind w:left="420" w:right="144"/>
        <w:rPr>
          <w:lang w:val="ru-RU"/>
        </w:rPr>
      </w:pPr>
      <w:r w:rsidRPr="00D7194E">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1647B582" w14:textId="77777777" w:rsidR="00BF2D56" w:rsidRPr="00D7194E" w:rsidRDefault="00506222">
      <w:pPr>
        <w:autoSpaceDE w:val="0"/>
        <w:autoSpaceDN w:val="0"/>
        <w:spacing w:before="238" w:after="0" w:line="271" w:lineRule="auto"/>
        <w:ind w:left="420" w:right="720"/>
        <w:rPr>
          <w:lang w:val="ru-RU"/>
        </w:rPr>
      </w:pPr>
      <w:r w:rsidRPr="00D7194E">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580AFC37" w14:textId="77777777" w:rsidR="00BF2D56" w:rsidRPr="00D7194E" w:rsidRDefault="00506222">
      <w:pPr>
        <w:autoSpaceDE w:val="0"/>
        <w:autoSpaceDN w:val="0"/>
        <w:spacing w:before="300" w:after="0" w:line="230" w:lineRule="auto"/>
        <w:ind w:left="180"/>
        <w:rPr>
          <w:lang w:val="ru-RU"/>
        </w:rPr>
      </w:pPr>
      <w:r w:rsidRPr="00D7194E">
        <w:rPr>
          <w:rFonts w:ascii="Times New Roman" w:eastAsia="Times New Roman" w:hAnsi="Times New Roman"/>
          <w:b/>
          <w:i/>
          <w:color w:val="000000"/>
          <w:sz w:val="24"/>
          <w:lang w:val="ru-RU"/>
        </w:rPr>
        <w:t>Базовые исследовательские действия:</w:t>
      </w:r>
    </w:p>
    <w:p w14:paraId="387AA877" w14:textId="77777777" w:rsidR="00BF2D56" w:rsidRPr="00D7194E" w:rsidRDefault="00506222">
      <w:pPr>
        <w:autoSpaceDE w:val="0"/>
        <w:autoSpaceDN w:val="0"/>
        <w:spacing w:before="178" w:after="0" w:line="230" w:lineRule="auto"/>
        <w:ind w:left="420"/>
        <w:rPr>
          <w:lang w:val="ru-RU"/>
        </w:rPr>
      </w:pPr>
      <w:r w:rsidRPr="00D7194E">
        <w:rPr>
          <w:rFonts w:ascii="Times New Roman" w:eastAsia="Times New Roman" w:hAnsi="Times New Roman"/>
          <w:color w:val="000000"/>
          <w:sz w:val="24"/>
          <w:lang w:val="ru-RU"/>
        </w:rPr>
        <w:t>—  использовать вопросы как исследовательский инструмент познания;</w:t>
      </w:r>
    </w:p>
    <w:p w14:paraId="549DB8F1" w14:textId="77777777" w:rsidR="00BF2D56" w:rsidRPr="00D7194E" w:rsidRDefault="00506222">
      <w:pPr>
        <w:autoSpaceDE w:val="0"/>
        <w:autoSpaceDN w:val="0"/>
        <w:spacing w:before="238" w:after="0" w:line="262" w:lineRule="auto"/>
        <w:ind w:left="420"/>
        <w:rPr>
          <w:lang w:val="ru-RU"/>
        </w:rPr>
      </w:pPr>
      <w:r w:rsidRPr="00D7194E">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1CCDBFA" w14:textId="77777777" w:rsidR="00BF2D56" w:rsidRPr="00D7194E" w:rsidRDefault="00506222">
      <w:pPr>
        <w:autoSpaceDE w:val="0"/>
        <w:autoSpaceDN w:val="0"/>
        <w:spacing w:before="238" w:after="0" w:line="262" w:lineRule="auto"/>
        <w:ind w:left="420" w:right="864"/>
        <w:rPr>
          <w:lang w:val="ru-RU"/>
        </w:rPr>
      </w:pPr>
      <w:r w:rsidRPr="00D7194E">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14:paraId="6B1FEB45" w14:textId="77777777" w:rsidR="00BF2D56" w:rsidRPr="00D7194E" w:rsidRDefault="00506222">
      <w:pPr>
        <w:autoSpaceDE w:val="0"/>
        <w:autoSpaceDN w:val="0"/>
        <w:spacing w:before="238" w:after="0"/>
        <w:ind w:left="420" w:right="144"/>
        <w:rPr>
          <w:lang w:val="ru-RU"/>
        </w:rPr>
      </w:pPr>
      <w:r w:rsidRPr="00D7194E">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4291B405" w14:textId="77777777" w:rsidR="00BF2D56" w:rsidRPr="00D7194E" w:rsidRDefault="00506222">
      <w:pPr>
        <w:autoSpaceDE w:val="0"/>
        <w:autoSpaceDN w:val="0"/>
        <w:spacing w:before="238" w:after="0" w:line="262" w:lineRule="auto"/>
        <w:ind w:left="420"/>
        <w:rPr>
          <w:lang w:val="ru-RU"/>
        </w:rPr>
      </w:pPr>
      <w:r w:rsidRPr="00D7194E">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14:paraId="6AB40AB1" w14:textId="77777777" w:rsidR="00BF2D56" w:rsidRPr="00D7194E" w:rsidRDefault="00BF2D56">
      <w:pPr>
        <w:rPr>
          <w:lang w:val="ru-RU"/>
        </w:rPr>
        <w:sectPr w:rsidR="00BF2D56" w:rsidRPr="00D7194E">
          <w:pgSz w:w="11900" w:h="16840"/>
          <w:pgMar w:top="166" w:right="758" w:bottom="342" w:left="666" w:header="720" w:footer="720" w:gutter="0"/>
          <w:cols w:space="720" w:equalWidth="0">
            <w:col w:w="10476" w:space="0"/>
          </w:cols>
          <w:docGrid w:linePitch="360"/>
        </w:sectPr>
      </w:pPr>
    </w:p>
    <w:p w14:paraId="180B1134" w14:textId="77777777" w:rsidR="00BF2D56" w:rsidRPr="00D7194E" w:rsidRDefault="00BF2D56">
      <w:pPr>
        <w:autoSpaceDE w:val="0"/>
        <w:autoSpaceDN w:val="0"/>
        <w:spacing w:after="108" w:line="220" w:lineRule="exact"/>
        <w:rPr>
          <w:lang w:val="ru-RU"/>
        </w:rPr>
      </w:pPr>
    </w:p>
    <w:p w14:paraId="7B9FB6C1" w14:textId="77777777" w:rsidR="00BF2D56" w:rsidRPr="00D7194E" w:rsidRDefault="00506222">
      <w:pPr>
        <w:autoSpaceDE w:val="0"/>
        <w:autoSpaceDN w:val="0"/>
        <w:spacing w:after="0" w:line="271" w:lineRule="auto"/>
        <w:ind w:left="240" w:right="144"/>
        <w:rPr>
          <w:lang w:val="ru-RU"/>
        </w:rPr>
      </w:pPr>
      <w:r w:rsidRPr="00D7194E">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3932F32A" w14:textId="77777777" w:rsidR="00BF2D56" w:rsidRPr="00D7194E" w:rsidRDefault="00506222">
      <w:pPr>
        <w:autoSpaceDE w:val="0"/>
        <w:autoSpaceDN w:val="0"/>
        <w:spacing w:before="238" w:after="0" w:line="271" w:lineRule="auto"/>
        <w:ind w:left="240" w:right="144"/>
        <w:rPr>
          <w:lang w:val="ru-RU"/>
        </w:rPr>
      </w:pPr>
      <w:r w:rsidRPr="00D7194E">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72A75F35" w14:textId="77777777" w:rsidR="00BF2D56" w:rsidRPr="00D7194E" w:rsidRDefault="00506222">
      <w:pPr>
        <w:autoSpaceDE w:val="0"/>
        <w:autoSpaceDN w:val="0"/>
        <w:spacing w:before="298" w:after="0" w:line="230" w:lineRule="auto"/>
        <w:rPr>
          <w:lang w:val="ru-RU"/>
        </w:rPr>
      </w:pPr>
      <w:r w:rsidRPr="00D7194E">
        <w:rPr>
          <w:rFonts w:ascii="Times New Roman" w:eastAsia="Times New Roman" w:hAnsi="Times New Roman"/>
          <w:b/>
          <w:i/>
          <w:color w:val="000000"/>
          <w:sz w:val="24"/>
          <w:lang w:val="ru-RU"/>
        </w:rPr>
        <w:t>Работа с информацией:</w:t>
      </w:r>
    </w:p>
    <w:p w14:paraId="19FC6300" w14:textId="77777777" w:rsidR="00BF2D56" w:rsidRPr="00D7194E" w:rsidRDefault="00506222">
      <w:pPr>
        <w:autoSpaceDE w:val="0"/>
        <w:autoSpaceDN w:val="0"/>
        <w:spacing w:before="178" w:after="0" w:line="262" w:lineRule="auto"/>
        <w:ind w:left="240" w:right="144"/>
        <w:rPr>
          <w:lang w:val="ru-RU"/>
        </w:rPr>
      </w:pPr>
      <w:r w:rsidRPr="00D7194E">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026EBC76" w14:textId="77777777" w:rsidR="00BF2D56" w:rsidRPr="00D7194E" w:rsidRDefault="00506222">
      <w:pPr>
        <w:autoSpaceDE w:val="0"/>
        <w:autoSpaceDN w:val="0"/>
        <w:spacing w:before="240" w:after="0" w:line="262" w:lineRule="auto"/>
        <w:ind w:left="240" w:right="1296"/>
        <w:rPr>
          <w:lang w:val="ru-RU"/>
        </w:rPr>
      </w:pPr>
      <w:r w:rsidRPr="00D7194E">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14:paraId="6D40BCF4" w14:textId="77777777" w:rsidR="00BF2D56" w:rsidRPr="00D7194E" w:rsidRDefault="00506222">
      <w:pPr>
        <w:autoSpaceDE w:val="0"/>
        <w:autoSpaceDN w:val="0"/>
        <w:spacing w:before="238" w:after="0" w:line="262" w:lineRule="auto"/>
        <w:ind w:left="240" w:right="576"/>
        <w:rPr>
          <w:lang w:val="ru-RU"/>
        </w:rPr>
      </w:pPr>
      <w:r w:rsidRPr="00D7194E">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14:paraId="679DBE6C" w14:textId="77777777" w:rsidR="00BF2D56" w:rsidRPr="00D7194E" w:rsidRDefault="00506222">
      <w:pPr>
        <w:autoSpaceDE w:val="0"/>
        <w:autoSpaceDN w:val="0"/>
        <w:spacing w:before="238" w:after="0" w:line="262" w:lineRule="auto"/>
        <w:ind w:left="240"/>
        <w:rPr>
          <w:lang w:val="ru-RU"/>
        </w:rPr>
      </w:pPr>
      <w:r w:rsidRPr="00D7194E">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99F27A7" w14:textId="77777777" w:rsidR="00BF2D56" w:rsidRPr="00D7194E" w:rsidRDefault="00506222">
      <w:pPr>
        <w:autoSpaceDE w:val="0"/>
        <w:autoSpaceDN w:val="0"/>
        <w:spacing w:before="238" w:after="0" w:line="262" w:lineRule="auto"/>
        <w:ind w:left="240" w:right="288"/>
        <w:rPr>
          <w:lang w:val="ru-RU"/>
        </w:rPr>
      </w:pPr>
      <w:r w:rsidRPr="00D7194E">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14:paraId="59C0F327" w14:textId="77777777" w:rsidR="00BF2D56" w:rsidRPr="00D7194E" w:rsidRDefault="00506222">
      <w:pPr>
        <w:autoSpaceDE w:val="0"/>
        <w:autoSpaceDN w:val="0"/>
        <w:spacing w:before="238" w:after="0" w:line="230" w:lineRule="auto"/>
        <w:ind w:left="240"/>
        <w:rPr>
          <w:lang w:val="ru-RU"/>
        </w:rPr>
      </w:pPr>
      <w:r w:rsidRPr="00D7194E">
        <w:rPr>
          <w:rFonts w:ascii="Times New Roman" w:eastAsia="Times New Roman" w:hAnsi="Times New Roman"/>
          <w:color w:val="000000"/>
          <w:sz w:val="24"/>
          <w:lang w:val="ru-RU"/>
        </w:rPr>
        <w:t>—  запоминать и систематизировать биологическую информацию.</w:t>
      </w:r>
    </w:p>
    <w:p w14:paraId="5A3D15EE" w14:textId="77777777" w:rsidR="00BF2D56" w:rsidRPr="00D7194E" w:rsidRDefault="00506222">
      <w:pPr>
        <w:autoSpaceDE w:val="0"/>
        <w:autoSpaceDN w:val="0"/>
        <w:spacing w:before="298" w:after="0" w:line="230" w:lineRule="auto"/>
        <w:rPr>
          <w:lang w:val="ru-RU"/>
        </w:rPr>
      </w:pPr>
      <w:r w:rsidRPr="00D7194E">
        <w:rPr>
          <w:rFonts w:ascii="Times New Roman" w:eastAsia="Times New Roman" w:hAnsi="Times New Roman"/>
          <w:b/>
          <w:color w:val="000000"/>
          <w:sz w:val="24"/>
          <w:lang w:val="ru-RU"/>
        </w:rPr>
        <w:t>Универсальные коммуникативные действия</w:t>
      </w:r>
    </w:p>
    <w:p w14:paraId="747F217A" w14:textId="77777777" w:rsidR="00BF2D56" w:rsidRPr="00D7194E" w:rsidRDefault="00506222">
      <w:pPr>
        <w:autoSpaceDE w:val="0"/>
        <w:autoSpaceDN w:val="0"/>
        <w:spacing w:before="190" w:after="0" w:line="230" w:lineRule="auto"/>
        <w:rPr>
          <w:lang w:val="ru-RU"/>
        </w:rPr>
      </w:pPr>
      <w:r w:rsidRPr="00D7194E">
        <w:rPr>
          <w:rFonts w:ascii="Times New Roman" w:eastAsia="Times New Roman" w:hAnsi="Times New Roman"/>
          <w:b/>
          <w:i/>
          <w:color w:val="000000"/>
          <w:sz w:val="24"/>
          <w:lang w:val="ru-RU"/>
        </w:rPr>
        <w:t>Общение</w:t>
      </w:r>
      <w:r w:rsidRPr="00D7194E">
        <w:rPr>
          <w:rFonts w:ascii="Times New Roman" w:eastAsia="Times New Roman" w:hAnsi="Times New Roman"/>
          <w:color w:val="000000"/>
          <w:sz w:val="24"/>
          <w:lang w:val="ru-RU"/>
        </w:rPr>
        <w:t>:</w:t>
      </w:r>
    </w:p>
    <w:p w14:paraId="4C34333D" w14:textId="77777777" w:rsidR="00BF2D56" w:rsidRPr="00D7194E" w:rsidRDefault="00506222">
      <w:pPr>
        <w:autoSpaceDE w:val="0"/>
        <w:autoSpaceDN w:val="0"/>
        <w:spacing w:before="178" w:after="0" w:line="262" w:lineRule="auto"/>
        <w:ind w:left="240" w:right="864"/>
        <w:rPr>
          <w:lang w:val="ru-RU"/>
        </w:rPr>
      </w:pPr>
      <w:r w:rsidRPr="00D7194E">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14:paraId="099E96FC" w14:textId="77777777" w:rsidR="00BF2D56" w:rsidRPr="00D7194E" w:rsidRDefault="00506222">
      <w:pPr>
        <w:autoSpaceDE w:val="0"/>
        <w:autoSpaceDN w:val="0"/>
        <w:spacing w:before="238" w:after="0" w:line="230" w:lineRule="auto"/>
        <w:ind w:left="240"/>
        <w:rPr>
          <w:lang w:val="ru-RU"/>
        </w:rPr>
      </w:pPr>
      <w:r w:rsidRPr="00D7194E">
        <w:rPr>
          <w:rFonts w:ascii="Times New Roman" w:eastAsia="Times New Roman" w:hAnsi="Times New Roman"/>
          <w:color w:val="000000"/>
          <w:sz w:val="24"/>
          <w:lang w:val="ru-RU"/>
        </w:rPr>
        <w:t>—  выражать себя (свою точку зрения) в устных и письменных текстах;</w:t>
      </w:r>
    </w:p>
    <w:p w14:paraId="241303A3" w14:textId="77777777" w:rsidR="00BF2D56" w:rsidRPr="00D7194E" w:rsidRDefault="00506222">
      <w:pPr>
        <w:autoSpaceDE w:val="0"/>
        <w:autoSpaceDN w:val="0"/>
        <w:spacing w:before="238" w:after="0" w:line="262" w:lineRule="auto"/>
        <w:ind w:left="240"/>
        <w:rPr>
          <w:lang w:val="ru-RU"/>
        </w:rPr>
      </w:pPr>
      <w:r w:rsidRPr="00D7194E">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87F3FA3" w14:textId="77777777" w:rsidR="00BF2D56" w:rsidRPr="00D7194E" w:rsidRDefault="00506222">
      <w:pPr>
        <w:autoSpaceDE w:val="0"/>
        <w:autoSpaceDN w:val="0"/>
        <w:spacing w:before="240" w:after="0" w:line="262" w:lineRule="auto"/>
        <w:ind w:left="240" w:right="1008"/>
        <w:rPr>
          <w:lang w:val="ru-RU"/>
        </w:rPr>
      </w:pPr>
      <w:r w:rsidRPr="00D7194E">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14:paraId="14B90544" w14:textId="77777777" w:rsidR="00BF2D56" w:rsidRPr="00D7194E" w:rsidRDefault="00506222">
      <w:pPr>
        <w:autoSpaceDE w:val="0"/>
        <w:autoSpaceDN w:val="0"/>
        <w:spacing w:before="238" w:after="0" w:line="271" w:lineRule="auto"/>
        <w:ind w:left="240" w:right="144"/>
        <w:rPr>
          <w:lang w:val="ru-RU"/>
        </w:rPr>
      </w:pPr>
      <w:r w:rsidRPr="00D7194E">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190BCC42" w14:textId="77777777" w:rsidR="00BF2D56" w:rsidRPr="00D7194E" w:rsidRDefault="00506222">
      <w:pPr>
        <w:autoSpaceDE w:val="0"/>
        <w:autoSpaceDN w:val="0"/>
        <w:spacing w:before="238" w:after="0" w:line="262" w:lineRule="auto"/>
        <w:ind w:left="240" w:right="864"/>
        <w:rPr>
          <w:lang w:val="ru-RU"/>
        </w:rPr>
      </w:pPr>
      <w:r w:rsidRPr="00D7194E">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74A7CF8C" w14:textId="77777777" w:rsidR="00BF2D56" w:rsidRPr="00D7194E" w:rsidRDefault="00506222">
      <w:pPr>
        <w:autoSpaceDE w:val="0"/>
        <w:autoSpaceDN w:val="0"/>
        <w:spacing w:before="238" w:after="0" w:line="262" w:lineRule="auto"/>
        <w:ind w:left="240" w:right="576"/>
        <w:rPr>
          <w:lang w:val="ru-RU"/>
        </w:rPr>
      </w:pPr>
      <w:r w:rsidRPr="00D7194E">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14:paraId="64D22A50" w14:textId="77777777" w:rsidR="00BF2D56" w:rsidRPr="00D7194E" w:rsidRDefault="00506222">
      <w:pPr>
        <w:autoSpaceDE w:val="0"/>
        <w:autoSpaceDN w:val="0"/>
        <w:spacing w:before="238" w:after="0" w:line="271" w:lineRule="auto"/>
        <w:ind w:left="240" w:right="288"/>
        <w:rPr>
          <w:lang w:val="ru-RU"/>
        </w:rPr>
      </w:pPr>
      <w:r w:rsidRPr="00D7194E">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DAE3406" w14:textId="77777777" w:rsidR="00BF2D56" w:rsidRPr="00D7194E" w:rsidRDefault="00BF2D56">
      <w:pPr>
        <w:rPr>
          <w:lang w:val="ru-RU"/>
        </w:rPr>
        <w:sectPr w:rsidR="00BF2D56" w:rsidRPr="00D7194E">
          <w:pgSz w:w="11900" w:h="16840"/>
          <w:pgMar w:top="328" w:right="734" w:bottom="422" w:left="846" w:header="720" w:footer="720" w:gutter="0"/>
          <w:cols w:space="720" w:equalWidth="0">
            <w:col w:w="10320" w:space="0"/>
          </w:cols>
          <w:docGrid w:linePitch="360"/>
        </w:sectPr>
      </w:pPr>
    </w:p>
    <w:p w14:paraId="4F0EB8C6" w14:textId="77777777" w:rsidR="00BF2D56" w:rsidRPr="00D7194E" w:rsidRDefault="00BF2D56">
      <w:pPr>
        <w:autoSpaceDE w:val="0"/>
        <w:autoSpaceDN w:val="0"/>
        <w:spacing w:after="78" w:line="220" w:lineRule="exact"/>
        <w:rPr>
          <w:lang w:val="ru-RU"/>
        </w:rPr>
      </w:pPr>
    </w:p>
    <w:p w14:paraId="02D361AB" w14:textId="77777777" w:rsidR="00BF2D56" w:rsidRPr="00D7194E" w:rsidRDefault="00506222">
      <w:pPr>
        <w:autoSpaceDE w:val="0"/>
        <w:autoSpaceDN w:val="0"/>
        <w:spacing w:after="0" w:line="230" w:lineRule="auto"/>
        <w:rPr>
          <w:lang w:val="ru-RU"/>
        </w:rPr>
      </w:pPr>
      <w:r w:rsidRPr="00D7194E">
        <w:rPr>
          <w:rFonts w:ascii="Times New Roman" w:eastAsia="Times New Roman" w:hAnsi="Times New Roman"/>
          <w:b/>
          <w:i/>
          <w:color w:val="000000"/>
          <w:sz w:val="24"/>
          <w:lang w:val="ru-RU"/>
        </w:rPr>
        <w:t>Совместная деятельность (сотрудничество):</w:t>
      </w:r>
    </w:p>
    <w:p w14:paraId="02569984" w14:textId="77777777" w:rsidR="00BF2D56" w:rsidRPr="00D7194E" w:rsidRDefault="00506222">
      <w:pPr>
        <w:autoSpaceDE w:val="0"/>
        <w:autoSpaceDN w:val="0"/>
        <w:spacing w:before="178" w:after="0" w:line="262" w:lineRule="auto"/>
        <w:ind w:left="240" w:right="144"/>
        <w:rPr>
          <w:lang w:val="ru-RU"/>
        </w:rPr>
      </w:pPr>
      <w:r w:rsidRPr="00D7194E">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14:paraId="4F4C1FDE" w14:textId="77777777" w:rsidR="00BF2D56" w:rsidRPr="00D7194E" w:rsidRDefault="00506222">
      <w:pPr>
        <w:autoSpaceDE w:val="0"/>
        <w:autoSpaceDN w:val="0"/>
        <w:spacing w:before="238" w:after="0" w:line="262" w:lineRule="auto"/>
        <w:ind w:left="240" w:right="288"/>
        <w:rPr>
          <w:lang w:val="ru-RU"/>
        </w:rPr>
      </w:pPr>
      <w:r w:rsidRPr="00D7194E">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14:paraId="366F59FE" w14:textId="77777777" w:rsidR="00BF2D56" w:rsidRPr="00D7194E" w:rsidRDefault="00506222">
      <w:pPr>
        <w:autoSpaceDE w:val="0"/>
        <w:autoSpaceDN w:val="0"/>
        <w:spacing w:before="238" w:after="0"/>
        <w:ind w:left="240" w:right="144"/>
        <w:rPr>
          <w:lang w:val="ru-RU"/>
        </w:rPr>
      </w:pPr>
      <w:r w:rsidRPr="00D7194E">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68DC2902" w14:textId="77777777" w:rsidR="00BF2D56" w:rsidRPr="00D7194E" w:rsidRDefault="00506222">
      <w:pPr>
        <w:autoSpaceDE w:val="0"/>
        <w:autoSpaceDN w:val="0"/>
        <w:spacing w:before="240" w:after="0"/>
        <w:ind w:left="240"/>
        <w:rPr>
          <w:lang w:val="ru-RU"/>
        </w:rPr>
      </w:pPr>
      <w:r w:rsidRPr="00D7194E">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611E135B" w14:textId="77777777" w:rsidR="00BF2D56" w:rsidRPr="00D7194E" w:rsidRDefault="00506222">
      <w:pPr>
        <w:autoSpaceDE w:val="0"/>
        <w:autoSpaceDN w:val="0"/>
        <w:spacing w:before="238" w:after="0" w:line="262" w:lineRule="auto"/>
        <w:ind w:left="240" w:right="144"/>
        <w:rPr>
          <w:lang w:val="ru-RU"/>
        </w:rPr>
      </w:pPr>
      <w:r w:rsidRPr="00D7194E">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9D97DE5" w14:textId="77777777" w:rsidR="00BF2D56" w:rsidRPr="00D7194E" w:rsidRDefault="00506222">
      <w:pPr>
        <w:autoSpaceDE w:val="0"/>
        <w:autoSpaceDN w:val="0"/>
        <w:spacing w:before="238" w:after="0"/>
        <w:ind w:left="240" w:right="144"/>
        <w:rPr>
          <w:lang w:val="ru-RU"/>
        </w:rPr>
      </w:pPr>
      <w:r w:rsidRPr="00D7194E">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D7194E">
        <w:rPr>
          <w:lang w:val="ru-RU"/>
        </w:rPr>
        <w:br/>
      </w:r>
      <w:r w:rsidRPr="00D7194E">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7BFB35B" w14:textId="77777777" w:rsidR="00BF2D56" w:rsidRPr="00D7194E" w:rsidRDefault="00506222">
      <w:pPr>
        <w:autoSpaceDE w:val="0"/>
        <w:autoSpaceDN w:val="0"/>
        <w:spacing w:before="238" w:after="0" w:line="262" w:lineRule="auto"/>
        <w:ind w:left="240" w:right="864"/>
        <w:rPr>
          <w:lang w:val="ru-RU"/>
        </w:rPr>
      </w:pPr>
      <w:r w:rsidRPr="00D7194E">
        <w:rPr>
          <w:rFonts w:ascii="Times New Roman" w:eastAsia="Times New Roman" w:hAnsi="Times New Roman"/>
          <w:color w:val="000000"/>
          <w:sz w:val="24"/>
          <w:lang w:val="ru-RU"/>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60505285" w14:textId="77777777" w:rsidR="00BF2D56" w:rsidRPr="00D7194E" w:rsidRDefault="00506222">
      <w:pPr>
        <w:autoSpaceDE w:val="0"/>
        <w:autoSpaceDN w:val="0"/>
        <w:spacing w:before="298" w:after="0" w:line="230" w:lineRule="auto"/>
        <w:rPr>
          <w:lang w:val="ru-RU"/>
        </w:rPr>
      </w:pPr>
      <w:r w:rsidRPr="00D7194E">
        <w:rPr>
          <w:rFonts w:ascii="Times New Roman" w:eastAsia="Times New Roman" w:hAnsi="Times New Roman"/>
          <w:b/>
          <w:color w:val="000000"/>
          <w:sz w:val="24"/>
          <w:lang w:val="ru-RU"/>
        </w:rPr>
        <w:t>Универсальные регулятивные действия</w:t>
      </w:r>
    </w:p>
    <w:p w14:paraId="047A9575" w14:textId="77777777" w:rsidR="00BF2D56" w:rsidRPr="00D7194E" w:rsidRDefault="00506222">
      <w:pPr>
        <w:autoSpaceDE w:val="0"/>
        <w:autoSpaceDN w:val="0"/>
        <w:spacing w:before="190" w:after="0" w:line="230" w:lineRule="auto"/>
        <w:rPr>
          <w:lang w:val="ru-RU"/>
        </w:rPr>
      </w:pPr>
      <w:r w:rsidRPr="00D7194E">
        <w:rPr>
          <w:rFonts w:ascii="Times New Roman" w:eastAsia="Times New Roman" w:hAnsi="Times New Roman"/>
          <w:b/>
          <w:i/>
          <w:color w:val="000000"/>
          <w:sz w:val="24"/>
          <w:lang w:val="ru-RU"/>
        </w:rPr>
        <w:t>Самоорганизация:</w:t>
      </w:r>
    </w:p>
    <w:p w14:paraId="6DC45483" w14:textId="77777777" w:rsidR="00BF2D56" w:rsidRPr="00D7194E" w:rsidRDefault="00506222">
      <w:pPr>
        <w:autoSpaceDE w:val="0"/>
        <w:autoSpaceDN w:val="0"/>
        <w:spacing w:before="178" w:after="0" w:line="262" w:lineRule="auto"/>
        <w:ind w:left="240" w:right="1440"/>
        <w:rPr>
          <w:lang w:val="ru-RU"/>
        </w:rPr>
      </w:pPr>
      <w:r w:rsidRPr="00D7194E">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14:paraId="1FEB0979" w14:textId="77777777" w:rsidR="00BF2D56" w:rsidRPr="00D7194E" w:rsidRDefault="00506222">
      <w:pPr>
        <w:autoSpaceDE w:val="0"/>
        <w:autoSpaceDN w:val="0"/>
        <w:spacing w:before="238" w:after="0" w:line="262" w:lineRule="auto"/>
        <w:ind w:left="240" w:right="720"/>
        <w:rPr>
          <w:lang w:val="ru-RU"/>
        </w:rPr>
      </w:pPr>
      <w:r w:rsidRPr="00D7194E">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14:paraId="16D71F62" w14:textId="77777777" w:rsidR="00BF2D56" w:rsidRPr="00D7194E" w:rsidRDefault="00506222">
      <w:pPr>
        <w:autoSpaceDE w:val="0"/>
        <w:autoSpaceDN w:val="0"/>
        <w:spacing w:before="240" w:after="0" w:line="271" w:lineRule="auto"/>
        <w:ind w:left="240" w:right="576"/>
        <w:rPr>
          <w:lang w:val="ru-RU"/>
        </w:rPr>
      </w:pPr>
      <w:r w:rsidRPr="00D7194E">
        <w:rPr>
          <w:rFonts w:ascii="Times New Roman" w:eastAsia="Times New Roman" w:hAnsi="Times New Roman"/>
          <w:color w:val="000000"/>
          <w:sz w:val="24"/>
          <w:lang w:val="ru-RU"/>
        </w:rPr>
        <w:t xml:space="preserve">—  самостоятельно составлять алгоритм </w:t>
      </w:r>
      <w:proofErr w:type="gramStart"/>
      <w:r w:rsidRPr="00D7194E">
        <w:rPr>
          <w:rFonts w:ascii="Times New Roman" w:eastAsia="Times New Roman" w:hAnsi="Times New Roman"/>
          <w:color w:val="000000"/>
          <w:sz w:val="24"/>
          <w:lang w:val="ru-RU"/>
        </w:rPr>
        <w:t>решения  задачи</w:t>
      </w:r>
      <w:proofErr w:type="gramEnd"/>
      <w:r w:rsidRPr="00D7194E">
        <w:rPr>
          <w:rFonts w:ascii="Times New Roman" w:eastAsia="Times New Roman" w:hAnsi="Times New Roman"/>
          <w:color w:val="000000"/>
          <w:sz w:val="24"/>
          <w:lang w:val="ru-RU"/>
        </w:rPr>
        <w:t xml:space="preserve">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55DB9D76" w14:textId="77777777" w:rsidR="00BF2D56" w:rsidRPr="00D7194E" w:rsidRDefault="00506222">
      <w:pPr>
        <w:autoSpaceDE w:val="0"/>
        <w:autoSpaceDN w:val="0"/>
        <w:spacing w:before="238" w:after="0" w:line="271" w:lineRule="auto"/>
        <w:ind w:left="240" w:right="288"/>
        <w:rPr>
          <w:lang w:val="ru-RU"/>
        </w:rPr>
      </w:pPr>
      <w:r w:rsidRPr="00D7194E">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D7194E">
        <w:rPr>
          <w:lang w:val="ru-RU"/>
        </w:rPr>
        <w:br/>
      </w:r>
      <w:r w:rsidRPr="00D7194E">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14:paraId="65348DCF" w14:textId="77777777" w:rsidR="00BF2D56" w:rsidRPr="00D7194E" w:rsidRDefault="00506222">
      <w:pPr>
        <w:autoSpaceDE w:val="0"/>
        <w:autoSpaceDN w:val="0"/>
        <w:spacing w:before="238" w:after="0" w:line="230" w:lineRule="auto"/>
        <w:ind w:left="240"/>
        <w:rPr>
          <w:lang w:val="ru-RU"/>
        </w:rPr>
      </w:pPr>
      <w:r w:rsidRPr="00D7194E">
        <w:rPr>
          <w:rFonts w:ascii="Times New Roman" w:eastAsia="Times New Roman" w:hAnsi="Times New Roman"/>
          <w:color w:val="000000"/>
          <w:sz w:val="24"/>
          <w:lang w:val="ru-RU"/>
        </w:rPr>
        <w:t>—  делать выбор и брать ответственность за решение.</w:t>
      </w:r>
    </w:p>
    <w:p w14:paraId="2C312527" w14:textId="77777777" w:rsidR="00BF2D56" w:rsidRPr="00D7194E" w:rsidRDefault="00506222">
      <w:pPr>
        <w:autoSpaceDE w:val="0"/>
        <w:autoSpaceDN w:val="0"/>
        <w:spacing w:before="298" w:after="0" w:line="230" w:lineRule="auto"/>
        <w:rPr>
          <w:lang w:val="ru-RU"/>
        </w:rPr>
      </w:pPr>
      <w:r w:rsidRPr="00D7194E">
        <w:rPr>
          <w:rFonts w:ascii="Times New Roman" w:eastAsia="Times New Roman" w:hAnsi="Times New Roman"/>
          <w:b/>
          <w:i/>
          <w:color w:val="000000"/>
          <w:sz w:val="24"/>
          <w:lang w:val="ru-RU"/>
        </w:rPr>
        <w:t>Самоконтроль (рефлексия):</w:t>
      </w:r>
    </w:p>
    <w:p w14:paraId="746B12AB" w14:textId="77777777" w:rsidR="00BF2D56" w:rsidRPr="00D7194E" w:rsidRDefault="00506222">
      <w:pPr>
        <w:autoSpaceDE w:val="0"/>
        <w:autoSpaceDN w:val="0"/>
        <w:spacing w:before="178" w:after="0" w:line="230" w:lineRule="auto"/>
        <w:ind w:left="240"/>
        <w:rPr>
          <w:lang w:val="ru-RU"/>
        </w:rPr>
      </w:pPr>
      <w:r w:rsidRPr="00D7194E">
        <w:rPr>
          <w:rFonts w:ascii="Times New Roman" w:eastAsia="Times New Roman" w:hAnsi="Times New Roman"/>
          <w:color w:val="000000"/>
          <w:sz w:val="24"/>
          <w:lang w:val="ru-RU"/>
        </w:rPr>
        <w:t xml:space="preserve">—  владеть способами самоконтроля, </w:t>
      </w:r>
      <w:proofErr w:type="spellStart"/>
      <w:r w:rsidRPr="00D7194E">
        <w:rPr>
          <w:rFonts w:ascii="Times New Roman" w:eastAsia="Times New Roman" w:hAnsi="Times New Roman"/>
          <w:color w:val="000000"/>
          <w:sz w:val="24"/>
          <w:lang w:val="ru-RU"/>
        </w:rPr>
        <w:t>самомотивации</w:t>
      </w:r>
      <w:proofErr w:type="spellEnd"/>
      <w:r w:rsidRPr="00D7194E">
        <w:rPr>
          <w:rFonts w:ascii="Times New Roman" w:eastAsia="Times New Roman" w:hAnsi="Times New Roman"/>
          <w:color w:val="000000"/>
          <w:sz w:val="24"/>
          <w:lang w:val="ru-RU"/>
        </w:rPr>
        <w:t xml:space="preserve"> и рефлексии;</w:t>
      </w:r>
    </w:p>
    <w:p w14:paraId="4AB83197" w14:textId="77777777" w:rsidR="00BF2D56" w:rsidRPr="00D7194E" w:rsidRDefault="00506222">
      <w:pPr>
        <w:autoSpaceDE w:val="0"/>
        <w:autoSpaceDN w:val="0"/>
        <w:spacing w:before="238" w:after="0" w:line="230" w:lineRule="auto"/>
        <w:ind w:left="240"/>
        <w:rPr>
          <w:lang w:val="ru-RU"/>
        </w:rPr>
      </w:pPr>
      <w:r w:rsidRPr="00D7194E">
        <w:rPr>
          <w:rFonts w:ascii="Times New Roman" w:eastAsia="Times New Roman" w:hAnsi="Times New Roman"/>
          <w:color w:val="000000"/>
          <w:sz w:val="24"/>
          <w:lang w:val="ru-RU"/>
        </w:rPr>
        <w:t>—  давать адекватную оценку ситуации и предлагать план её изменения;</w:t>
      </w:r>
    </w:p>
    <w:p w14:paraId="17535748" w14:textId="77777777" w:rsidR="00BF2D56" w:rsidRPr="00D7194E" w:rsidRDefault="00506222">
      <w:pPr>
        <w:autoSpaceDE w:val="0"/>
        <w:autoSpaceDN w:val="0"/>
        <w:spacing w:before="238" w:after="0" w:line="230" w:lineRule="auto"/>
        <w:ind w:left="240"/>
        <w:rPr>
          <w:lang w:val="ru-RU"/>
        </w:rPr>
      </w:pPr>
      <w:r w:rsidRPr="00D7194E">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14:paraId="73482E6F" w14:textId="77777777" w:rsidR="00BF2D56" w:rsidRPr="00D7194E" w:rsidRDefault="00BF2D56">
      <w:pPr>
        <w:rPr>
          <w:lang w:val="ru-RU"/>
        </w:rPr>
        <w:sectPr w:rsidR="00BF2D56" w:rsidRPr="00D7194E">
          <w:pgSz w:w="11900" w:h="16840"/>
          <w:pgMar w:top="298" w:right="720" w:bottom="312" w:left="846" w:header="720" w:footer="720" w:gutter="0"/>
          <w:cols w:space="720" w:equalWidth="0">
            <w:col w:w="10334" w:space="0"/>
          </w:cols>
          <w:docGrid w:linePitch="360"/>
        </w:sectPr>
      </w:pPr>
    </w:p>
    <w:p w14:paraId="332A4AE4" w14:textId="77777777" w:rsidR="00BF2D56" w:rsidRPr="00D7194E" w:rsidRDefault="00BF2D56">
      <w:pPr>
        <w:autoSpaceDE w:val="0"/>
        <w:autoSpaceDN w:val="0"/>
        <w:spacing w:after="72" w:line="220" w:lineRule="exact"/>
        <w:rPr>
          <w:lang w:val="ru-RU"/>
        </w:rPr>
      </w:pPr>
    </w:p>
    <w:p w14:paraId="7887DC53" w14:textId="77777777" w:rsidR="00BF2D56" w:rsidRPr="00D7194E" w:rsidRDefault="00506222">
      <w:pPr>
        <w:autoSpaceDE w:val="0"/>
        <w:autoSpaceDN w:val="0"/>
        <w:spacing w:after="0" w:line="230" w:lineRule="auto"/>
        <w:ind w:left="420"/>
        <w:rPr>
          <w:lang w:val="ru-RU"/>
        </w:rPr>
      </w:pPr>
      <w:r w:rsidRPr="00D7194E">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14:paraId="0F1C51A5" w14:textId="77777777" w:rsidR="00BF2D56" w:rsidRPr="00D7194E" w:rsidRDefault="00506222">
      <w:pPr>
        <w:autoSpaceDE w:val="0"/>
        <w:autoSpaceDN w:val="0"/>
        <w:spacing w:before="238" w:after="0" w:line="262" w:lineRule="auto"/>
        <w:ind w:left="420" w:right="432"/>
        <w:rPr>
          <w:lang w:val="ru-RU"/>
        </w:rPr>
      </w:pPr>
      <w:r w:rsidRPr="00D7194E">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C74D339" w14:textId="77777777" w:rsidR="00BF2D56" w:rsidRPr="00D7194E" w:rsidRDefault="00506222">
      <w:pPr>
        <w:autoSpaceDE w:val="0"/>
        <w:autoSpaceDN w:val="0"/>
        <w:spacing w:before="238" w:after="0" w:line="262" w:lineRule="auto"/>
        <w:ind w:left="420"/>
        <w:rPr>
          <w:lang w:val="ru-RU"/>
        </w:rPr>
      </w:pPr>
      <w:r w:rsidRPr="00D7194E">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14:paraId="38D818F5" w14:textId="77777777" w:rsidR="00BF2D56" w:rsidRPr="00D7194E" w:rsidRDefault="00506222">
      <w:pPr>
        <w:autoSpaceDE w:val="0"/>
        <w:autoSpaceDN w:val="0"/>
        <w:spacing w:before="238" w:after="0" w:line="230" w:lineRule="auto"/>
        <w:ind w:left="420"/>
        <w:rPr>
          <w:lang w:val="ru-RU"/>
        </w:rPr>
      </w:pPr>
      <w:r w:rsidRPr="00D7194E">
        <w:rPr>
          <w:rFonts w:ascii="Times New Roman" w:eastAsia="Times New Roman" w:hAnsi="Times New Roman"/>
          <w:color w:val="000000"/>
          <w:sz w:val="24"/>
          <w:lang w:val="ru-RU"/>
        </w:rPr>
        <w:t>—  оценивать соответствие результата цели и условиям.</w:t>
      </w:r>
    </w:p>
    <w:p w14:paraId="55425462" w14:textId="77777777" w:rsidR="00BF2D56" w:rsidRPr="00D7194E" w:rsidRDefault="00506222">
      <w:pPr>
        <w:autoSpaceDE w:val="0"/>
        <w:autoSpaceDN w:val="0"/>
        <w:spacing w:before="298" w:after="0" w:line="230" w:lineRule="auto"/>
        <w:ind w:left="180"/>
        <w:rPr>
          <w:lang w:val="ru-RU"/>
        </w:rPr>
      </w:pPr>
      <w:r w:rsidRPr="00D7194E">
        <w:rPr>
          <w:rFonts w:ascii="Times New Roman" w:eastAsia="Times New Roman" w:hAnsi="Times New Roman"/>
          <w:b/>
          <w:i/>
          <w:color w:val="000000"/>
          <w:sz w:val="24"/>
          <w:lang w:val="ru-RU"/>
        </w:rPr>
        <w:t>Эмоциональный интеллект:</w:t>
      </w:r>
    </w:p>
    <w:p w14:paraId="6CAC0439" w14:textId="77777777" w:rsidR="00BF2D56" w:rsidRPr="00D7194E" w:rsidRDefault="00506222">
      <w:pPr>
        <w:autoSpaceDE w:val="0"/>
        <w:autoSpaceDN w:val="0"/>
        <w:spacing w:before="180" w:after="0" w:line="230" w:lineRule="auto"/>
        <w:ind w:left="420"/>
        <w:rPr>
          <w:lang w:val="ru-RU"/>
        </w:rPr>
      </w:pPr>
      <w:r w:rsidRPr="00D7194E">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14:paraId="1E2AE9A2" w14:textId="77777777" w:rsidR="00BF2D56" w:rsidRPr="00D7194E" w:rsidRDefault="00506222">
      <w:pPr>
        <w:autoSpaceDE w:val="0"/>
        <w:autoSpaceDN w:val="0"/>
        <w:spacing w:before="240" w:after="0" w:line="230" w:lineRule="auto"/>
        <w:ind w:left="420"/>
        <w:rPr>
          <w:lang w:val="ru-RU"/>
        </w:rPr>
      </w:pPr>
      <w:r w:rsidRPr="00D7194E">
        <w:rPr>
          <w:rFonts w:ascii="Times New Roman" w:eastAsia="Times New Roman" w:hAnsi="Times New Roman"/>
          <w:color w:val="000000"/>
          <w:sz w:val="24"/>
          <w:lang w:val="ru-RU"/>
        </w:rPr>
        <w:t>—  выявлять и анализировать причины эмоций;</w:t>
      </w:r>
    </w:p>
    <w:p w14:paraId="6F51A71E" w14:textId="77777777" w:rsidR="00BF2D56" w:rsidRPr="00D7194E" w:rsidRDefault="00506222">
      <w:pPr>
        <w:autoSpaceDE w:val="0"/>
        <w:autoSpaceDN w:val="0"/>
        <w:spacing w:before="238" w:after="0" w:line="230" w:lineRule="auto"/>
        <w:ind w:left="420"/>
        <w:rPr>
          <w:lang w:val="ru-RU"/>
        </w:rPr>
      </w:pPr>
      <w:r w:rsidRPr="00D7194E">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14:paraId="2A851DBD" w14:textId="77777777" w:rsidR="00BF2D56" w:rsidRPr="00D7194E" w:rsidRDefault="00506222">
      <w:pPr>
        <w:autoSpaceDE w:val="0"/>
        <w:autoSpaceDN w:val="0"/>
        <w:spacing w:before="238" w:after="0" w:line="230" w:lineRule="auto"/>
        <w:ind w:left="420"/>
        <w:rPr>
          <w:lang w:val="ru-RU"/>
        </w:rPr>
      </w:pPr>
      <w:r w:rsidRPr="00D7194E">
        <w:rPr>
          <w:rFonts w:ascii="Times New Roman" w:eastAsia="Times New Roman" w:hAnsi="Times New Roman"/>
          <w:color w:val="000000"/>
          <w:sz w:val="24"/>
          <w:lang w:val="ru-RU"/>
        </w:rPr>
        <w:t>—  регулировать способ выражения эмоций.</w:t>
      </w:r>
    </w:p>
    <w:p w14:paraId="4FD2AE9B" w14:textId="77777777" w:rsidR="00BF2D56" w:rsidRPr="00D7194E" w:rsidRDefault="00506222">
      <w:pPr>
        <w:autoSpaceDE w:val="0"/>
        <w:autoSpaceDN w:val="0"/>
        <w:spacing w:before="298" w:after="0" w:line="230" w:lineRule="auto"/>
        <w:ind w:left="180"/>
        <w:rPr>
          <w:lang w:val="ru-RU"/>
        </w:rPr>
      </w:pPr>
      <w:r w:rsidRPr="00D7194E">
        <w:rPr>
          <w:rFonts w:ascii="Times New Roman" w:eastAsia="Times New Roman" w:hAnsi="Times New Roman"/>
          <w:b/>
          <w:i/>
          <w:color w:val="000000"/>
          <w:sz w:val="24"/>
          <w:lang w:val="ru-RU"/>
        </w:rPr>
        <w:t>Принятие себя и других:</w:t>
      </w:r>
    </w:p>
    <w:p w14:paraId="60814D11" w14:textId="77777777" w:rsidR="00BF2D56" w:rsidRPr="00D7194E" w:rsidRDefault="00506222">
      <w:pPr>
        <w:autoSpaceDE w:val="0"/>
        <w:autoSpaceDN w:val="0"/>
        <w:spacing w:before="178" w:after="0" w:line="230" w:lineRule="auto"/>
        <w:ind w:left="420"/>
        <w:rPr>
          <w:lang w:val="ru-RU"/>
        </w:rPr>
      </w:pPr>
      <w:r w:rsidRPr="00D7194E">
        <w:rPr>
          <w:rFonts w:ascii="Times New Roman" w:eastAsia="Times New Roman" w:hAnsi="Times New Roman"/>
          <w:color w:val="000000"/>
          <w:sz w:val="24"/>
          <w:lang w:val="ru-RU"/>
        </w:rPr>
        <w:t>—  осознанно относиться к другому человеку, его мнению;</w:t>
      </w:r>
    </w:p>
    <w:p w14:paraId="5B76806E" w14:textId="77777777" w:rsidR="00BF2D56" w:rsidRPr="00D7194E" w:rsidRDefault="00506222">
      <w:pPr>
        <w:autoSpaceDE w:val="0"/>
        <w:autoSpaceDN w:val="0"/>
        <w:spacing w:before="238" w:after="0" w:line="230" w:lineRule="auto"/>
        <w:ind w:left="420"/>
        <w:rPr>
          <w:lang w:val="ru-RU"/>
        </w:rPr>
      </w:pPr>
      <w:r w:rsidRPr="00D7194E">
        <w:rPr>
          <w:rFonts w:ascii="Times New Roman" w:eastAsia="Times New Roman" w:hAnsi="Times New Roman"/>
          <w:color w:val="000000"/>
          <w:sz w:val="24"/>
          <w:lang w:val="ru-RU"/>
        </w:rPr>
        <w:t>—  признавать своё право на ошибку и такое же право другого;</w:t>
      </w:r>
    </w:p>
    <w:p w14:paraId="6C29F471" w14:textId="77777777" w:rsidR="00BF2D56" w:rsidRPr="00D7194E" w:rsidRDefault="00506222">
      <w:pPr>
        <w:autoSpaceDE w:val="0"/>
        <w:autoSpaceDN w:val="0"/>
        <w:spacing w:before="238" w:after="0" w:line="230" w:lineRule="auto"/>
        <w:ind w:left="420"/>
        <w:rPr>
          <w:lang w:val="ru-RU"/>
        </w:rPr>
      </w:pPr>
      <w:r w:rsidRPr="00D7194E">
        <w:rPr>
          <w:rFonts w:ascii="Times New Roman" w:eastAsia="Times New Roman" w:hAnsi="Times New Roman"/>
          <w:color w:val="000000"/>
          <w:sz w:val="24"/>
          <w:lang w:val="ru-RU"/>
        </w:rPr>
        <w:t>—  открытость себе и другим;</w:t>
      </w:r>
    </w:p>
    <w:p w14:paraId="20939641" w14:textId="77777777" w:rsidR="00BF2D56" w:rsidRPr="00D7194E" w:rsidRDefault="00506222">
      <w:pPr>
        <w:autoSpaceDE w:val="0"/>
        <w:autoSpaceDN w:val="0"/>
        <w:spacing w:before="238" w:after="0" w:line="230" w:lineRule="auto"/>
        <w:ind w:left="420"/>
        <w:rPr>
          <w:lang w:val="ru-RU"/>
        </w:rPr>
      </w:pPr>
      <w:r w:rsidRPr="00D7194E">
        <w:rPr>
          <w:rFonts w:ascii="Times New Roman" w:eastAsia="Times New Roman" w:hAnsi="Times New Roman"/>
          <w:color w:val="000000"/>
          <w:sz w:val="24"/>
          <w:lang w:val="ru-RU"/>
        </w:rPr>
        <w:t>—  осознавать невозможность контролировать всё вокруг;</w:t>
      </w:r>
    </w:p>
    <w:p w14:paraId="58F7F130" w14:textId="77777777" w:rsidR="00BF2D56" w:rsidRPr="00D7194E" w:rsidRDefault="00506222">
      <w:pPr>
        <w:autoSpaceDE w:val="0"/>
        <w:autoSpaceDN w:val="0"/>
        <w:spacing w:before="238" w:after="0" w:line="271" w:lineRule="auto"/>
        <w:ind w:left="420" w:right="288"/>
        <w:rPr>
          <w:lang w:val="ru-RU"/>
        </w:rPr>
      </w:pPr>
      <w:r w:rsidRPr="00D7194E">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AEC9368" w14:textId="77777777" w:rsidR="00BF2D56" w:rsidRPr="00D7194E" w:rsidRDefault="00506222">
      <w:pPr>
        <w:autoSpaceDE w:val="0"/>
        <w:autoSpaceDN w:val="0"/>
        <w:spacing w:before="322" w:after="0" w:line="230" w:lineRule="auto"/>
        <w:rPr>
          <w:lang w:val="ru-RU"/>
        </w:rPr>
      </w:pPr>
      <w:r w:rsidRPr="00D7194E">
        <w:rPr>
          <w:rFonts w:ascii="Times New Roman" w:eastAsia="Times New Roman" w:hAnsi="Times New Roman"/>
          <w:b/>
          <w:color w:val="000000"/>
          <w:sz w:val="24"/>
          <w:lang w:val="ru-RU"/>
        </w:rPr>
        <w:t>ПРЕДМЕТНЫЕ РЕЗУЛЬТАТЫ</w:t>
      </w:r>
    </w:p>
    <w:p w14:paraId="20DFD5E0" w14:textId="77777777" w:rsidR="00BF2D56" w:rsidRPr="00D7194E" w:rsidRDefault="00506222">
      <w:pPr>
        <w:autoSpaceDE w:val="0"/>
        <w:autoSpaceDN w:val="0"/>
        <w:spacing w:before="226" w:after="0" w:line="262" w:lineRule="auto"/>
        <w:ind w:left="420" w:right="1152"/>
        <w:rPr>
          <w:lang w:val="ru-RU"/>
        </w:rPr>
      </w:pPr>
      <w:r w:rsidRPr="00D7194E">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14:paraId="461CA4BA" w14:textId="77777777" w:rsidR="00BF2D56" w:rsidRPr="00D7194E" w:rsidRDefault="00506222">
      <w:pPr>
        <w:autoSpaceDE w:val="0"/>
        <w:autoSpaceDN w:val="0"/>
        <w:spacing w:before="240" w:after="0" w:line="262" w:lineRule="auto"/>
        <w:ind w:left="420" w:right="576"/>
        <w:rPr>
          <w:lang w:val="ru-RU"/>
        </w:rPr>
      </w:pPr>
      <w:r w:rsidRPr="00D7194E">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53E84FCE" w14:textId="77777777" w:rsidR="00BF2D56" w:rsidRPr="00D7194E" w:rsidRDefault="00506222">
      <w:pPr>
        <w:autoSpaceDE w:val="0"/>
        <w:autoSpaceDN w:val="0"/>
        <w:spacing w:before="240" w:after="0" w:line="262" w:lineRule="auto"/>
        <w:ind w:left="420" w:right="288"/>
        <w:rPr>
          <w:lang w:val="ru-RU"/>
        </w:rPr>
      </w:pPr>
      <w:r w:rsidRPr="00D7194E">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124A82AE" w14:textId="77777777" w:rsidR="00BF2D56" w:rsidRPr="00D7194E" w:rsidRDefault="00506222">
      <w:pPr>
        <w:autoSpaceDE w:val="0"/>
        <w:autoSpaceDN w:val="0"/>
        <w:spacing w:before="238" w:after="0" w:line="262" w:lineRule="auto"/>
        <w:ind w:left="420" w:right="144"/>
        <w:rPr>
          <w:lang w:val="ru-RU"/>
        </w:rPr>
      </w:pPr>
      <w:r w:rsidRPr="00D7194E">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4F8415D1" w14:textId="77777777" w:rsidR="00BF2D56" w:rsidRPr="00D7194E" w:rsidRDefault="00506222">
      <w:pPr>
        <w:autoSpaceDE w:val="0"/>
        <w:autoSpaceDN w:val="0"/>
        <w:spacing w:before="238" w:after="0" w:line="281" w:lineRule="auto"/>
        <w:ind w:left="420"/>
        <w:rPr>
          <w:lang w:val="ru-RU"/>
        </w:rPr>
      </w:pPr>
      <w:r w:rsidRPr="00D7194E">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1945CD24" w14:textId="77777777" w:rsidR="00BF2D56" w:rsidRPr="00D7194E" w:rsidRDefault="00506222">
      <w:pPr>
        <w:autoSpaceDE w:val="0"/>
        <w:autoSpaceDN w:val="0"/>
        <w:spacing w:before="238" w:after="0" w:line="271" w:lineRule="auto"/>
        <w:ind w:left="420" w:right="576"/>
        <w:rPr>
          <w:lang w:val="ru-RU"/>
        </w:rPr>
      </w:pPr>
      <w:r w:rsidRPr="00D7194E">
        <w:rPr>
          <w:rFonts w:ascii="Times New Roman" w:eastAsia="Times New Roman" w:hAnsi="Times New Roman"/>
          <w:color w:val="000000"/>
          <w:sz w:val="24"/>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14:paraId="25DBAC3B" w14:textId="77777777" w:rsidR="00BF2D56" w:rsidRPr="00D7194E" w:rsidRDefault="00BF2D56">
      <w:pPr>
        <w:rPr>
          <w:lang w:val="ru-RU"/>
        </w:rPr>
        <w:sectPr w:rsidR="00BF2D56" w:rsidRPr="00D7194E">
          <w:pgSz w:w="11900" w:h="16840"/>
          <w:pgMar w:top="292" w:right="714" w:bottom="312" w:left="666" w:header="720" w:footer="720" w:gutter="0"/>
          <w:cols w:space="720" w:equalWidth="0">
            <w:col w:w="10520" w:space="0"/>
          </w:cols>
          <w:docGrid w:linePitch="360"/>
        </w:sectPr>
      </w:pPr>
    </w:p>
    <w:p w14:paraId="776B1837" w14:textId="77777777" w:rsidR="00BF2D56" w:rsidRPr="00D7194E" w:rsidRDefault="00BF2D56">
      <w:pPr>
        <w:autoSpaceDE w:val="0"/>
        <w:autoSpaceDN w:val="0"/>
        <w:spacing w:after="72" w:line="220" w:lineRule="exact"/>
        <w:rPr>
          <w:lang w:val="ru-RU"/>
        </w:rPr>
      </w:pPr>
    </w:p>
    <w:p w14:paraId="628CEC71" w14:textId="77777777" w:rsidR="00BF2D56" w:rsidRPr="00D7194E" w:rsidRDefault="00506222">
      <w:pPr>
        <w:autoSpaceDE w:val="0"/>
        <w:autoSpaceDN w:val="0"/>
        <w:spacing w:after="0" w:line="262" w:lineRule="auto"/>
        <w:ind w:right="144"/>
        <w:rPr>
          <w:lang w:val="ru-RU"/>
        </w:rPr>
      </w:pPr>
      <w:r w:rsidRPr="00D7194E">
        <w:rPr>
          <w:rFonts w:ascii="Times New Roman" w:eastAsia="Times New Roman" w:hAnsi="Times New Roman"/>
          <w:color w:val="000000"/>
          <w:sz w:val="24"/>
          <w:lang w:val="ru-RU"/>
        </w:rPr>
        <w:t>искусственном сообществах; представителей флоры и фауны природных зон Земли; ландшафты природные и культурные;</w:t>
      </w:r>
    </w:p>
    <w:p w14:paraId="53578BA2" w14:textId="77777777" w:rsidR="00BF2D56" w:rsidRPr="00D7194E" w:rsidRDefault="00506222">
      <w:pPr>
        <w:autoSpaceDE w:val="0"/>
        <w:autoSpaceDN w:val="0"/>
        <w:spacing w:before="238" w:after="0"/>
        <w:ind w:right="144"/>
        <w:rPr>
          <w:lang w:val="ru-RU"/>
        </w:rPr>
      </w:pPr>
      <w:r w:rsidRPr="00D7194E">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6094A4DC" w14:textId="77777777" w:rsidR="00BF2D56" w:rsidRPr="00D7194E" w:rsidRDefault="00506222">
      <w:pPr>
        <w:autoSpaceDE w:val="0"/>
        <w:autoSpaceDN w:val="0"/>
        <w:spacing w:before="238" w:after="0" w:line="262" w:lineRule="auto"/>
        <w:ind w:right="1440"/>
        <w:rPr>
          <w:lang w:val="ru-RU"/>
        </w:rPr>
      </w:pPr>
      <w:r w:rsidRPr="00D7194E">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D7194E">
        <w:rPr>
          <w:rFonts w:ascii="Times New Roman" w:eastAsia="Times New Roman" w:hAnsi="Times New Roman"/>
          <w:color w:val="000000"/>
          <w:sz w:val="24"/>
          <w:lang w:val="ru-RU"/>
        </w:rPr>
        <w:t>внутриорганизменной</w:t>
      </w:r>
      <w:proofErr w:type="spellEnd"/>
      <w:r w:rsidRPr="00D7194E">
        <w:rPr>
          <w:rFonts w:ascii="Times New Roman" w:eastAsia="Times New Roman" w:hAnsi="Times New Roman"/>
          <w:color w:val="000000"/>
          <w:sz w:val="24"/>
          <w:lang w:val="ru-RU"/>
        </w:rPr>
        <w:t>), условиях среды обитания;</w:t>
      </w:r>
    </w:p>
    <w:p w14:paraId="4185720D" w14:textId="77777777" w:rsidR="00BF2D56" w:rsidRPr="00D7194E" w:rsidRDefault="00506222">
      <w:pPr>
        <w:autoSpaceDE w:val="0"/>
        <w:autoSpaceDN w:val="0"/>
        <w:spacing w:before="240" w:after="0" w:line="262" w:lineRule="auto"/>
        <w:ind w:right="432"/>
        <w:rPr>
          <w:lang w:val="ru-RU"/>
        </w:rPr>
      </w:pPr>
      <w:r w:rsidRPr="00D7194E">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14:paraId="3775264E" w14:textId="77777777" w:rsidR="00BF2D56" w:rsidRPr="00D7194E" w:rsidRDefault="00506222">
      <w:pPr>
        <w:autoSpaceDE w:val="0"/>
        <w:autoSpaceDN w:val="0"/>
        <w:spacing w:before="240" w:after="0" w:line="230" w:lineRule="auto"/>
        <w:rPr>
          <w:lang w:val="ru-RU"/>
        </w:rPr>
      </w:pPr>
      <w:r w:rsidRPr="00D7194E">
        <w:rPr>
          <w:rFonts w:ascii="Times New Roman" w:eastAsia="Times New Roman" w:hAnsi="Times New Roman"/>
          <w:color w:val="000000"/>
          <w:sz w:val="24"/>
          <w:lang w:val="ru-RU"/>
        </w:rPr>
        <w:t>—  выделять отличительные признаки природных и искусственных сообществ;</w:t>
      </w:r>
    </w:p>
    <w:p w14:paraId="244B400D" w14:textId="77777777" w:rsidR="00BF2D56" w:rsidRPr="00D7194E" w:rsidRDefault="00506222">
      <w:pPr>
        <w:autoSpaceDE w:val="0"/>
        <w:autoSpaceDN w:val="0"/>
        <w:spacing w:before="238" w:after="0" w:line="262" w:lineRule="auto"/>
        <w:ind w:right="144"/>
        <w:rPr>
          <w:lang w:val="ru-RU"/>
        </w:rPr>
      </w:pPr>
      <w:r w:rsidRPr="00D7194E">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75E4F1A9" w14:textId="77777777" w:rsidR="00BF2D56" w:rsidRPr="00D7194E" w:rsidRDefault="00506222">
      <w:pPr>
        <w:autoSpaceDE w:val="0"/>
        <w:autoSpaceDN w:val="0"/>
        <w:spacing w:before="238" w:after="0" w:line="230" w:lineRule="auto"/>
        <w:rPr>
          <w:lang w:val="ru-RU"/>
        </w:rPr>
      </w:pPr>
      <w:r w:rsidRPr="00D7194E">
        <w:rPr>
          <w:rFonts w:ascii="Times New Roman" w:eastAsia="Times New Roman" w:hAnsi="Times New Roman"/>
          <w:color w:val="000000"/>
          <w:sz w:val="24"/>
          <w:lang w:val="ru-RU"/>
        </w:rPr>
        <w:t>—  раскрывать роль биологии в практической деятельности человека;</w:t>
      </w:r>
    </w:p>
    <w:p w14:paraId="6B17D069" w14:textId="77777777" w:rsidR="00BF2D56" w:rsidRPr="00D7194E" w:rsidRDefault="00506222">
      <w:pPr>
        <w:autoSpaceDE w:val="0"/>
        <w:autoSpaceDN w:val="0"/>
        <w:spacing w:before="238" w:after="0" w:line="262" w:lineRule="auto"/>
        <w:ind w:right="1152"/>
        <w:rPr>
          <w:lang w:val="ru-RU"/>
        </w:rPr>
      </w:pPr>
      <w:r w:rsidRPr="00D7194E">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0BA33B44" w14:textId="77777777" w:rsidR="00BF2D56" w:rsidRPr="00D7194E" w:rsidRDefault="00506222">
      <w:pPr>
        <w:autoSpaceDE w:val="0"/>
        <w:autoSpaceDN w:val="0"/>
        <w:spacing w:before="238" w:after="0" w:line="271" w:lineRule="auto"/>
        <w:ind w:right="432"/>
        <w:rPr>
          <w:lang w:val="ru-RU"/>
        </w:rPr>
      </w:pPr>
      <w:r w:rsidRPr="00D7194E">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10256191" w14:textId="77777777" w:rsidR="00BF2D56" w:rsidRPr="00D7194E" w:rsidRDefault="00506222">
      <w:pPr>
        <w:autoSpaceDE w:val="0"/>
        <w:autoSpaceDN w:val="0"/>
        <w:spacing w:before="238" w:after="0" w:line="271" w:lineRule="auto"/>
        <w:ind w:right="288"/>
        <w:rPr>
          <w:lang w:val="ru-RU"/>
        </w:rPr>
      </w:pPr>
      <w:r w:rsidRPr="00D7194E">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D7194E">
        <w:rPr>
          <w:lang w:val="ru-RU"/>
        </w:rPr>
        <w:br/>
      </w:r>
      <w:r w:rsidRPr="00D7194E">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051CC48E" w14:textId="77777777" w:rsidR="00BF2D56" w:rsidRPr="00D7194E" w:rsidRDefault="00506222">
      <w:pPr>
        <w:autoSpaceDE w:val="0"/>
        <w:autoSpaceDN w:val="0"/>
        <w:spacing w:before="238" w:after="0" w:line="262" w:lineRule="auto"/>
        <w:rPr>
          <w:lang w:val="ru-RU"/>
        </w:rPr>
      </w:pPr>
      <w:r w:rsidRPr="00D7194E">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14:paraId="3BAD3D00" w14:textId="77777777" w:rsidR="00BF2D56" w:rsidRPr="00D7194E" w:rsidRDefault="00506222">
      <w:pPr>
        <w:autoSpaceDE w:val="0"/>
        <w:autoSpaceDN w:val="0"/>
        <w:spacing w:before="238" w:after="0" w:line="262" w:lineRule="auto"/>
        <w:rPr>
          <w:lang w:val="ru-RU"/>
        </w:rPr>
      </w:pPr>
      <w:r w:rsidRPr="00D7194E">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0009F26F" w14:textId="77777777" w:rsidR="00BF2D56" w:rsidRPr="00D7194E" w:rsidRDefault="00506222">
      <w:pPr>
        <w:autoSpaceDE w:val="0"/>
        <w:autoSpaceDN w:val="0"/>
        <w:spacing w:before="240" w:after="0" w:line="262" w:lineRule="auto"/>
        <w:rPr>
          <w:lang w:val="ru-RU"/>
        </w:rPr>
      </w:pPr>
      <w:r w:rsidRPr="00D7194E">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14:paraId="18A6401A" w14:textId="77777777" w:rsidR="00BF2D56" w:rsidRPr="00D7194E" w:rsidRDefault="00506222">
      <w:pPr>
        <w:autoSpaceDE w:val="0"/>
        <w:autoSpaceDN w:val="0"/>
        <w:spacing w:before="238" w:after="0" w:line="262" w:lineRule="auto"/>
        <w:ind w:right="864"/>
        <w:rPr>
          <w:lang w:val="ru-RU"/>
        </w:rPr>
      </w:pPr>
      <w:r w:rsidRPr="00D7194E">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14:paraId="3CF5ECA1" w14:textId="77777777" w:rsidR="00BF2D56" w:rsidRPr="00D7194E" w:rsidRDefault="00BF2D56">
      <w:pPr>
        <w:rPr>
          <w:lang w:val="ru-RU"/>
        </w:rPr>
        <w:sectPr w:rsidR="00BF2D56" w:rsidRPr="00D7194E">
          <w:pgSz w:w="11900" w:h="16840"/>
          <w:pgMar w:top="292" w:right="754" w:bottom="1440" w:left="1086" w:header="720" w:footer="720" w:gutter="0"/>
          <w:cols w:space="720" w:equalWidth="0">
            <w:col w:w="10059" w:space="0"/>
          </w:cols>
          <w:docGrid w:linePitch="360"/>
        </w:sectPr>
      </w:pPr>
    </w:p>
    <w:p w14:paraId="4183B30D" w14:textId="77777777" w:rsidR="00BF2D56" w:rsidRPr="00D7194E" w:rsidRDefault="00BF2D56">
      <w:pPr>
        <w:autoSpaceDE w:val="0"/>
        <w:autoSpaceDN w:val="0"/>
        <w:spacing w:after="64" w:line="220" w:lineRule="exact"/>
        <w:rPr>
          <w:lang w:val="ru-RU"/>
        </w:rPr>
      </w:pPr>
    </w:p>
    <w:p w14:paraId="7478C3D3" w14:textId="77777777" w:rsidR="00BF2D56" w:rsidRDefault="00506222">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5558"/>
        <w:gridCol w:w="1310"/>
        <w:gridCol w:w="2054"/>
      </w:tblGrid>
      <w:tr w:rsidR="00BF2D56" w14:paraId="24B120A6" w14:textId="77777777">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7FD6824" w14:textId="77777777" w:rsidR="00BF2D56" w:rsidRDefault="00506222">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F911BE6" w14:textId="77777777" w:rsidR="00BF2D56" w:rsidRPr="00D7194E" w:rsidRDefault="00506222">
            <w:pPr>
              <w:autoSpaceDE w:val="0"/>
              <w:autoSpaceDN w:val="0"/>
              <w:spacing w:before="78" w:after="0" w:line="245" w:lineRule="auto"/>
              <w:ind w:left="72" w:right="288"/>
              <w:rPr>
                <w:lang w:val="ru-RU"/>
              </w:rPr>
            </w:pPr>
            <w:r w:rsidRPr="00D7194E">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CE812D4" w14:textId="77777777" w:rsidR="00BF2D56" w:rsidRDefault="00506222">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E274BC6" w14:textId="77777777" w:rsidR="00BF2D56" w:rsidRDefault="00506222">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5558"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14:paraId="6492AF0A" w14:textId="77777777" w:rsidR="00BF2D56" w:rsidRDefault="00506222">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310"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14:paraId="6A51F0BE" w14:textId="77777777" w:rsidR="00BF2D56" w:rsidRDefault="00506222">
            <w:pPr>
              <w:autoSpaceDE w:val="0"/>
              <w:autoSpaceDN w:val="0"/>
              <w:spacing w:before="78" w:after="0" w:line="245" w:lineRule="auto"/>
              <w:ind w:left="74" w:right="144"/>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контроля</w:t>
            </w:r>
            <w:proofErr w:type="spellEnd"/>
          </w:p>
        </w:tc>
        <w:tc>
          <w:tcPr>
            <w:tcW w:w="20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48D8841" w14:textId="77777777" w:rsidR="00BF2D56" w:rsidRDefault="00506222">
            <w:pPr>
              <w:autoSpaceDE w:val="0"/>
              <w:autoSpaceDN w:val="0"/>
              <w:spacing w:before="78" w:after="0" w:line="245" w:lineRule="auto"/>
              <w:jc w:val="center"/>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BF2D56" w14:paraId="4713BCF5" w14:textId="77777777">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14:paraId="3A3E3D86" w14:textId="77777777" w:rsidR="00BF2D56" w:rsidRDefault="00BF2D56"/>
        </w:tc>
        <w:tc>
          <w:tcPr>
            <w:tcW w:w="1726" w:type="dxa"/>
            <w:vMerge/>
            <w:tcBorders>
              <w:top w:val="single" w:sz="4" w:space="0" w:color="000000"/>
              <w:left w:val="single" w:sz="4" w:space="0" w:color="000000"/>
              <w:bottom w:val="single" w:sz="4" w:space="0" w:color="000000"/>
              <w:right w:val="single" w:sz="4" w:space="0" w:color="000000"/>
            </w:tcBorders>
          </w:tcPr>
          <w:p w14:paraId="00CB0085" w14:textId="77777777" w:rsidR="00BF2D56" w:rsidRDefault="00BF2D56"/>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DFA2B2" w14:textId="77777777" w:rsidR="00BF2D56" w:rsidRDefault="00506222">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138DE" w14:textId="77777777" w:rsidR="00BF2D56" w:rsidRDefault="00506222">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F7674" w14:textId="77777777" w:rsidR="00BF2D56" w:rsidRDefault="00506222">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14:paraId="368FFB2F" w14:textId="77777777" w:rsidR="00BF2D56" w:rsidRDefault="00BF2D56"/>
        </w:tc>
        <w:tc>
          <w:tcPr>
            <w:tcW w:w="1726" w:type="dxa"/>
            <w:vMerge/>
            <w:tcBorders>
              <w:top w:val="single" w:sz="4" w:space="0" w:color="000000"/>
              <w:left w:val="single" w:sz="4" w:space="0" w:color="000000"/>
              <w:bottom w:val="single" w:sz="4" w:space="0" w:color="000000"/>
              <w:right w:val="single" w:sz="5" w:space="0" w:color="000000"/>
            </w:tcBorders>
          </w:tcPr>
          <w:p w14:paraId="4CA41902" w14:textId="77777777" w:rsidR="00BF2D56" w:rsidRDefault="00BF2D56"/>
        </w:tc>
        <w:tc>
          <w:tcPr>
            <w:tcW w:w="1726" w:type="dxa"/>
            <w:vMerge/>
            <w:tcBorders>
              <w:top w:val="single" w:sz="4" w:space="0" w:color="000000"/>
              <w:left w:val="single" w:sz="5" w:space="0" w:color="000000"/>
              <w:bottom w:val="single" w:sz="4" w:space="0" w:color="000000"/>
              <w:right w:val="single" w:sz="4" w:space="0" w:color="000000"/>
            </w:tcBorders>
          </w:tcPr>
          <w:p w14:paraId="4E6040E3" w14:textId="77777777" w:rsidR="00BF2D56" w:rsidRDefault="00BF2D56"/>
        </w:tc>
        <w:tc>
          <w:tcPr>
            <w:tcW w:w="1726" w:type="dxa"/>
            <w:vMerge/>
            <w:tcBorders>
              <w:top w:val="single" w:sz="4" w:space="0" w:color="000000"/>
              <w:left w:val="single" w:sz="4" w:space="0" w:color="000000"/>
              <w:bottom w:val="single" w:sz="4" w:space="0" w:color="000000"/>
              <w:right w:val="single" w:sz="4" w:space="0" w:color="000000"/>
            </w:tcBorders>
          </w:tcPr>
          <w:p w14:paraId="5DA6122A" w14:textId="77777777" w:rsidR="00BF2D56" w:rsidRDefault="00BF2D56"/>
        </w:tc>
      </w:tr>
      <w:tr w:rsidR="00BF2D56" w:rsidRPr="00B02674" w14:paraId="205EEC08" w14:textId="77777777">
        <w:trPr>
          <w:trHeight w:hRule="exact" w:val="169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4EBD4" w14:textId="77777777" w:rsidR="00BF2D56" w:rsidRDefault="00506222">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180246" w14:textId="77777777" w:rsidR="00BF2D56" w:rsidRPr="00D7194E" w:rsidRDefault="00506222">
            <w:pPr>
              <w:autoSpaceDE w:val="0"/>
              <w:autoSpaceDN w:val="0"/>
              <w:spacing w:before="78" w:after="0" w:line="230" w:lineRule="auto"/>
              <w:jc w:val="center"/>
              <w:rPr>
                <w:lang w:val="ru-RU"/>
              </w:rPr>
            </w:pPr>
            <w:r w:rsidRPr="00D7194E">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1C2499" w14:textId="77777777" w:rsidR="00BF2D56" w:rsidRDefault="0050622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B4F473" w14:textId="77777777" w:rsidR="00BF2D56" w:rsidRDefault="00BF2D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2A4C9" w14:textId="77777777" w:rsidR="00BF2D56" w:rsidRDefault="00506222">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89805" w14:textId="77777777" w:rsidR="00BF2D56" w:rsidRDefault="00506222">
            <w:pPr>
              <w:autoSpaceDE w:val="0"/>
              <w:autoSpaceDN w:val="0"/>
              <w:spacing w:before="78" w:after="0" w:line="245" w:lineRule="auto"/>
              <w:jc w:val="center"/>
            </w:pPr>
            <w:r>
              <w:rPr>
                <w:rFonts w:ascii="Times New Roman" w:eastAsia="Times New Roman" w:hAnsi="Times New Roman"/>
                <w:color w:val="000000"/>
                <w:w w:val="97"/>
                <w:sz w:val="16"/>
              </w:rPr>
              <w:t>01.09.2022 30.09.2022</w:t>
            </w:r>
          </w:p>
        </w:tc>
        <w:tc>
          <w:tcPr>
            <w:tcW w:w="5558" w:type="dxa"/>
            <w:tcBorders>
              <w:top w:val="single" w:sz="4" w:space="0" w:color="000000"/>
              <w:left w:val="single" w:sz="4" w:space="0" w:color="000000"/>
              <w:bottom w:val="single" w:sz="4" w:space="0" w:color="000000"/>
              <w:right w:val="single" w:sz="5" w:space="0" w:color="000000"/>
            </w:tcBorders>
            <w:tcMar>
              <w:left w:w="0" w:type="dxa"/>
              <w:right w:w="0" w:type="dxa"/>
            </w:tcMar>
          </w:tcPr>
          <w:p w14:paraId="7EFCF252" w14:textId="77777777" w:rsidR="00BF2D56" w:rsidRPr="00D7194E" w:rsidRDefault="00506222">
            <w:pPr>
              <w:autoSpaceDE w:val="0"/>
              <w:autoSpaceDN w:val="0"/>
              <w:spacing w:before="78" w:after="0" w:line="254" w:lineRule="auto"/>
              <w:ind w:left="72"/>
              <w:rPr>
                <w:lang w:val="ru-RU"/>
              </w:rPr>
            </w:pPr>
            <w:r w:rsidRPr="00D7194E">
              <w:rPr>
                <w:rFonts w:ascii="Times New Roman" w:eastAsia="Times New Roman" w:hAnsi="Times New Roman"/>
                <w:color w:val="000000"/>
                <w:w w:val="97"/>
                <w:sz w:val="16"/>
                <w:lang w:val="ru-RU"/>
              </w:rPr>
              <w:t xml:space="preserve">Ознакомление с объектами изучения биологии, её разделами; </w:t>
            </w:r>
            <w:r w:rsidRPr="00D7194E">
              <w:rPr>
                <w:lang w:val="ru-RU"/>
              </w:rPr>
              <w:br/>
            </w:r>
            <w:r w:rsidRPr="00D7194E">
              <w:rPr>
                <w:rFonts w:ascii="Times New Roman" w:eastAsia="Times New Roman" w:hAnsi="Times New Roman"/>
                <w:color w:val="000000"/>
                <w:w w:val="97"/>
                <w:sz w:val="16"/>
                <w:lang w:val="ru-RU"/>
              </w:rPr>
              <w:t xml:space="preserve">Применение биологических терминов и понятий: живые тела, биология, </w:t>
            </w:r>
            <w:r w:rsidRPr="00D7194E">
              <w:rPr>
                <w:lang w:val="ru-RU"/>
              </w:rPr>
              <w:br/>
            </w:r>
            <w:r w:rsidRPr="00D7194E">
              <w:rPr>
                <w:rFonts w:ascii="Times New Roman" w:eastAsia="Times New Roman" w:hAnsi="Times New Roman"/>
                <w:color w:val="000000"/>
                <w:w w:val="97"/>
                <w:sz w:val="16"/>
                <w:lang w:val="ru-RU"/>
              </w:rPr>
              <w:t xml:space="preserve">экология, цитология, анатомия, физиология и др.; </w:t>
            </w:r>
            <w:r w:rsidRPr="00D7194E">
              <w:rPr>
                <w:lang w:val="ru-RU"/>
              </w:rPr>
              <w:br/>
            </w:r>
            <w:r w:rsidRPr="00D7194E">
              <w:rPr>
                <w:rFonts w:ascii="Times New Roman" w:eastAsia="Times New Roman" w:hAnsi="Times New Roman"/>
                <w:color w:val="000000"/>
                <w:w w:val="97"/>
                <w:sz w:val="16"/>
                <w:lang w:val="ru-RU"/>
              </w:rPr>
              <w:t xml:space="preserve">Раскрытие роли биологии в практической деятельности людей, значения различных организмов в жизни человека; </w:t>
            </w:r>
            <w:r w:rsidRPr="00D7194E">
              <w:rPr>
                <w:lang w:val="ru-RU"/>
              </w:rPr>
              <w:br/>
            </w:r>
            <w:r w:rsidRPr="00D7194E">
              <w:rPr>
                <w:rFonts w:ascii="Times New Roman" w:eastAsia="Times New Roman" w:hAnsi="Times New Roman"/>
                <w:color w:val="000000"/>
                <w:w w:val="97"/>
                <w:sz w:val="16"/>
                <w:lang w:val="ru-RU"/>
              </w:rPr>
              <w:t xml:space="preserve">Обсуждение признаков живого; </w:t>
            </w:r>
            <w:r w:rsidRPr="00D7194E">
              <w:rPr>
                <w:lang w:val="ru-RU"/>
              </w:rPr>
              <w:br/>
            </w:r>
            <w:r w:rsidRPr="00D7194E">
              <w:rPr>
                <w:rFonts w:ascii="Times New Roman" w:eastAsia="Times New Roman" w:hAnsi="Times New Roman"/>
                <w:color w:val="000000"/>
                <w:w w:val="97"/>
                <w:sz w:val="16"/>
                <w:lang w:val="ru-RU"/>
              </w:rPr>
              <w:t xml:space="preserve">Сравнение объектов живой и неживой природы; </w:t>
            </w:r>
            <w:r w:rsidRPr="00D7194E">
              <w:rPr>
                <w:lang w:val="ru-RU"/>
              </w:rPr>
              <w:br/>
            </w:r>
            <w:r w:rsidRPr="00D7194E">
              <w:rPr>
                <w:rFonts w:ascii="Times New Roman" w:eastAsia="Times New Roman" w:hAnsi="Times New Roman"/>
                <w:color w:val="000000"/>
                <w:w w:val="97"/>
                <w:sz w:val="16"/>
                <w:lang w:val="ru-RU"/>
              </w:rPr>
              <w:t>Ознакомление с правилами работы с биологическим оборудованием в кабинете;</w:t>
            </w:r>
          </w:p>
        </w:tc>
        <w:tc>
          <w:tcPr>
            <w:tcW w:w="1310" w:type="dxa"/>
            <w:tcBorders>
              <w:top w:val="single" w:sz="4" w:space="0" w:color="000000"/>
              <w:left w:val="single" w:sz="5" w:space="0" w:color="000000"/>
              <w:bottom w:val="single" w:sz="4" w:space="0" w:color="000000"/>
              <w:right w:val="single" w:sz="4" w:space="0" w:color="000000"/>
            </w:tcBorders>
            <w:tcMar>
              <w:left w:w="0" w:type="dxa"/>
              <w:right w:w="0" w:type="dxa"/>
            </w:tcMar>
          </w:tcPr>
          <w:p w14:paraId="48E93351" w14:textId="77777777" w:rsidR="00BF2D56" w:rsidRPr="00D7194E" w:rsidRDefault="00506222">
            <w:pPr>
              <w:autoSpaceDE w:val="0"/>
              <w:autoSpaceDN w:val="0"/>
              <w:spacing w:before="78" w:after="0" w:line="254" w:lineRule="auto"/>
              <w:ind w:left="74" w:right="144"/>
              <w:rPr>
                <w:lang w:val="ru-RU"/>
              </w:rPr>
            </w:pPr>
            <w:r w:rsidRPr="00D7194E">
              <w:rPr>
                <w:rFonts w:ascii="Times New Roman" w:eastAsia="Times New Roman" w:hAnsi="Times New Roman"/>
                <w:color w:val="000000"/>
                <w:w w:val="97"/>
                <w:sz w:val="16"/>
                <w:lang w:val="ru-RU"/>
              </w:rPr>
              <w:t xml:space="preserve">Письменный </w:t>
            </w:r>
            <w:r w:rsidRPr="00D7194E">
              <w:rPr>
                <w:lang w:val="ru-RU"/>
              </w:rPr>
              <w:br/>
            </w:r>
            <w:r w:rsidRPr="00D7194E">
              <w:rPr>
                <w:rFonts w:ascii="Times New Roman" w:eastAsia="Times New Roman" w:hAnsi="Times New Roman"/>
                <w:color w:val="000000"/>
                <w:w w:val="97"/>
                <w:sz w:val="16"/>
                <w:lang w:val="ru-RU"/>
              </w:rPr>
              <w:t xml:space="preserve">контроль; </w:t>
            </w:r>
            <w:r w:rsidRPr="00D7194E">
              <w:rPr>
                <w:lang w:val="ru-RU"/>
              </w:rPr>
              <w:br/>
            </w:r>
            <w:r w:rsidRPr="00D7194E">
              <w:rPr>
                <w:rFonts w:ascii="Times New Roman" w:eastAsia="Times New Roman" w:hAnsi="Times New Roman"/>
                <w:color w:val="000000"/>
                <w:w w:val="97"/>
                <w:sz w:val="16"/>
                <w:lang w:val="ru-RU"/>
              </w:rPr>
              <w:t xml:space="preserve">Устный опрос; Тестирование; </w:t>
            </w:r>
            <w:r w:rsidRPr="00D7194E">
              <w:rPr>
                <w:lang w:val="ru-RU"/>
              </w:rPr>
              <w:br/>
            </w:r>
            <w:r w:rsidRPr="00D7194E">
              <w:rPr>
                <w:rFonts w:ascii="Times New Roman" w:eastAsia="Times New Roman" w:hAnsi="Times New Roman"/>
                <w:color w:val="000000"/>
                <w:w w:val="97"/>
                <w:sz w:val="16"/>
                <w:lang w:val="ru-RU"/>
              </w:rPr>
              <w:t xml:space="preserve">Самооценка с </w:t>
            </w:r>
            <w:r w:rsidRPr="00D7194E">
              <w:rPr>
                <w:lang w:val="ru-RU"/>
              </w:rPr>
              <w:br/>
            </w:r>
            <w:proofErr w:type="spellStart"/>
            <w:proofErr w:type="gramStart"/>
            <w:r w:rsidRPr="00D7194E">
              <w:rPr>
                <w:rFonts w:ascii="Times New Roman" w:eastAsia="Times New Roman" w:hAnsi="Times New Roman"/>
                <w:color w:val="000000"/>
                <w:w w:val="97"/>
                <w:sz w:val="16"/>
                <w:lang w:val="ru-RU"/>
              </w:rPr>
              <w:t>использованием«</w:t>
            </w:r>
            <w:proofErr w:type="gramEnd"/>
            <w:r w:rsidRPr="00D7194E">
              <w:rPr>
                <w:rFonts w:ascii="Times New Roman" w:eastAsia="Times New Roman" w:hAnsi="Times New Roman"/>
                <w:color w:val="000000"/>
                <w:w w:val="97"/>
                <w:sz w:val="16"/>
                <w:lang w:val="ru-RU"/>
              </w:rPr>
              <w:t>Оценочного</w:t>
            </w:r>
            <w:proofErr w:type="spellEnd"/>
            <w:r w:rsidRPr="00D7194E">
              <w:rPr>
                <w:rFonts w:ascii="Times New Roman" w:eastAsia="Times New Roman" w:hAnsi="Times New Roman"/>
                <w:color w:val="000000"/>
                <w:w w:val="97"/>
                <w:sz w:val="16"/>
                <w:lang w:val="ru-RU"/>
              </w:rPr>
              <w:t xml:space="preserve"> </w:t>
            </w:r>
            <w:r w:rsidRPr="00D7194E">
              <w:rPr>
                <w:lang w:val="ru-RU"/>
              </w:rPr>
              <w:br/>
            </w:r>
            <w:r w:rsidRPr="00D7194E">
              <w:rPr>
                <w:rFonts w:ascii="Times New Roman" w:eastAsia="Times New Roman" w:hAnsi="Times New Roman"/>
                <w:color w:val="000000"/>
                <w:w w:val="97"/>
                <w:sz w:val="16"/>
                <w:lang w:val="ru-RU"/>
              </w:rPr>
              <w:t>листа»;</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28A43" w14:textId="77777777" w:rsidR="00BF2D56" w:rsidRPr="00D7194E" w:rsidRDefault="00506222">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7194E">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D7194E">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D7194E">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D7194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7194E">
              <w:rPr>
                <w:rFonts w:ascii="Times New Roman" w:eastAsia="Times New Roman" w:hAnsi="Times New Roman"/>
                <w:color w:val="000000"/>
                <w:w w:val="97"/>
                <w:sz w:val="16"/>
                <w:lang w:val="ru-RU"/>
              </w:rPr>
              <w:t>/5/5/</w:t>
            </w:r>
          </w:p>
        </w:tc>
      </w:tr>
      <w:tr w:rsidR="00BF2D56" w:rsidRPr="00B02674" w14:paraId="0A3783BF" w14:textId="77777777">
        <w:trPr>
          <w:trHeight w:hRule="exact" w:val="169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1B184" w14:textId="77777777" w:rsidR="00BF2D56" w:rsidRDefault="00506222">
            <w:pPr>
              <w:autoSpaceDE w:val="0"/>
              <w:autoSpaceDN w:val="0"/>
              <w:spacing w:before="76" w:after="0" w:line="233" w:lineRule="auto"/>
              <w:ind w:left="72"/>
            </w:pPr>
            <w:r>
              <w:rPr>
                <w:rFonts w:ascii="Times New Roman" w:eastAsia="Times New Roman" w:hAnsi="Times New Roman"/>
                <w:color w:val="000000"/>
                <w:w w:val="97"/>
                <w:sz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540127" w14:textId="77777777" w:rsidR="00BF2D56" w:rsidRDefault="00506222">
            <w:pPr>
              <w:autoSpaceDE w:val="0"/>
              <w:autoSpaceDN w:val="0"/>
              <w:spacing w:before="76" w:after="0" w:line="233" w:lineRule="auto"/>
              <w:ind w:left="72"/>
            </w:pPr>
            <w:proofErr w:type="spellStart"/>
            <w:r>
              <w:rPr>
                <w:rFonts w:ascii="Times New Roman" w:eastAsia="Times New Roman" w:hAnsi="Times New Roman"/>
                <w:color w:val="000000"/>
                <w:w w:val="97"/>
                <w:sz w:val="16"/>
              </w:rPr>
              <w:t>Методы</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изучения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CF3BB" w14:textId="77777777" w:rsidR="00BF2D56" w:rsidRDefault="00506222">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F4078" w14:textId="77777777" w:rsidR="00BF2D56" w:rsidRDefault="00BF2D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93F64" w14:textId="77777777" w:rsidR="00BF2D56" w:rsidRDefault="00506222">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C1CCA7" w14:textId="77777777" w:rsidR="00BF2D56" w:rsidRDefault="00506222">
            <w:pPr>
              <w:autoSpaceDE w:val="0"/>
              <w:autoSpaceDN w:val="0"/>
              <w:spacing w:before="76" w:after="0" w:line="245" w:lineRule="auto"/>
              <w:jc w:val="center"/>
            </w:pPr>
            <w:r>
              <w:rPr>
                <w:rFonts w:ascii="Times New Roman" w:eastAsia="Times New Roman" w:hAnsi="Times New Roman"/>
                <w:color w:val="000000"/>
                <w:w w:val="97"/>
                <w:sz w:val="16"/>
              </w:rPr>
              <w:t>03.10.2022 27.11.2022</w:t>
            </w:r>
          </w:p>
        </w:tc>
        <w:tc>
          <w:tcPr>
            <w:tcW w:w="5558" w:type="dxa"/>
            <w:tcBorders>
              <w:top w:val="single" w:sz="4" w:space="0" w:color="000000"/>
              <w:left w:val="single" w:sz="4" w:space="0" w:color="000000"/>
              <w:bottom w:val="single" w:sz="4" w:space="0" w:color="000000"/>
              <w:right w:val="single" w:sz="5" w:space="0" w:color="000000"/>
            </w:tcBorders>
            <w:tcMar>
              <w:left w:w="0" w:type="dxa"/>
              <w:right w:w="0" w:type="dxa"/>
            </w:tcMar>
          </w:tcPr>
          <w:p w14:paraId="51D4D6AB" w14:textId="77777777" w:rsidR="00BF2D56" w:rsidRPr="00D7194E" w:rsidRDefault="00506222">
            <w:pPr>
              <w:autoSpaceDE w:val="0"/>
              <w:autoSpaceDN w:val="0"/>
              <w:spacing w:before="76" w:after="0" w:line="254" w:lineRule="auto"/>
              <w:ind w:left="72" w:right="144"/>
              <w:rPr>
                <w:lang w:val="ru-RU"/>
              </w:rPr>
            </w:pPr>
            <w:r w:rsidRPr="00D7194E">
              <w:rPr>
                <w:rFonts w:ascii="Times New Roman" w:eastAsia="Times New Roman" w:hAnsi="Times New Roman"/>
                <w:color w:val="000000"/>
                <w:w w:val="97"/>
                <w:sz w:val="16"/>
                <w:lang w:val="ru-RU"/>
              </w:rPr>
              <w:t xml:space="preserve">Ознакомление с методами биологической науки: наблюдение, эксперимент, классификация, измерение и описывание; </w:t>
            </w:r>
            <w:r w:rsidRPr="00D7194E">
              <w:rPr>
                <w:lang w:val="ru-RU"/>
              </w:rPr>
              <w:br/>
            </w:r>
            <w:r w:rsidRPr="00D7194E">
              <w:rPr>
                <w:rFonts w:ascii="Times New Roman" w:eastAsia="Times New Roman" w:hAnsi="Times New Roman"/>
                <w:color w:val="000000"/>
                <w:w w:val="97"/>
                <w:sz w:val="16"/>
                <w:lang w:val="ru-RU"/>
              </w:rPr>
              <w:t xml:space="preserve">Ознакомление с правилами работы с увеличительными приборами; </w:t>
            </w:r>
            <w:r w:rsidRPr="00D7194E">
              <w:rPr>
                <w:lang w:val="ru-RU"/>
              </w:rPr>
              <w:br/>
            </w:r>
            <w:r w:rsidRPr="00D7194E">
              <w:rPr>
                <w:rFonts w:ascii="Times New Roman" w:eastAsia="Times New Roman" w:hAnsi="Times New Roman"/>
                <w:color w:val="000000"/>
                <w:w w:val="97"/>
                <w:sz w:val="16"/>
                <w:lang w:val="ru-RU"/>
              </w:rPr>
              <w:t xml:space="preserve">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w:t>
            </w:r>
            <w:r w:rsidRPr="00D7194E">
              <w:rPr>
                <w:lang w:val="ru-RU"/>
              </w:rPr>
              <w:br/>
            </w:r>
            <w:r w:rsidRPr="00D7194E">
              <w:rPr>
                <w:rFonts w:ascii="Times New Roman" w:eastAsia="Times New Roman" w:hAnsi="Times New Roman"/>
                <w:color w:val="000000"/>
                <w:w w:val="97"/>
                <w:sz w:val="16"/>
                <w:lang w:val="ru-RU"/>
              </w:rPr>
              <w:t>Описание и интерпретация данных с целью обоснования выводов;</w:t>
            </w:r>
          </w:p>
        </w:tc>
        <w:tc>
          <w:tcPr>
            <w:tcW w:w="1310" w:type="dxa"/>
            <w:tcBorders>
              <w:top w:val="single" w:sz="4" w:space="0" w:color="000000"/>
              <w:left w:val="single" w:sz="5" w:space="0" w:color="000000"/>
              <w:bottom w:val="single" w:sz="4" w:space="0" w:color="000000"/>
              <w:right w:val="single" w:sz="4" w:space="0" w:color="000000"/>
            </w:tcBorders>
            <w:tcMar>
              <w:left w:w="0" w:type="dxa"/>
              <w:right w:w="0" w:type="dxa"/>
            </w:tcMar>
          </w:tcPr>
          <w:p w14:paraId="6D3C3A35" w14:textId="77777777" w:rsidR="00BF2D56" w:rsidRPr="00D7194E" w:rsidRDefault="00506222">
            <w:pPr>
              <w:autoSpaceDE w:val="0"/>
              <w:autoSpaceDN w:val="0"/>
              <w:spacing w:before="76" w:after="0" w:line="250" w:lineRule="auto"/>
              <w:ind w:left="74" w:right="144"/>
              <w:rPr>
                <w:lang w:val="ru-RU"/>
              </w:rPr>
            </w:pPr>
            <w:r w:rsidRPr="00D7194E">
              <w:rPr>
                <w:rFonts w:ascii="Times New Roman" w:eastAsia="Times New Roman" w:hAnsi="Times New Roman"/>
                <w:color w:val="000000"/>
                <w:w w:val="97"/>
                <w:sz w:val="16"/>
                <w:lang w:val="ru-RU"/>
              </w:rPr>
              <w:t xml:space="preserve">Устный опрос; Практическая работа; </w:t>
            </w:r>
            <w:r w:rsidRPr="00D7194E">
              <w:rPr>
                <w:lang w:val="ru-RU"/>
              </w:rPr>
              <w:br/>
            </w:r>
            <w:r w:rsidRPr="00D7194E">
              <w:rPr>
                <w:rFonts w:ascii="Times New Roman" w:eastAsia="Times New Roman" w:hAnsi="Times New Roman"/>
                <w:color w:val="000000"/>
                <w:w w:val="97"/>
                <w:sz w:val="16"/>
                <w:lang w:val="ru-RU"/>
              </w:rPr>
              <w:t>Тестирование;</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1E629" w14:textId="77777777" w:rsidR="00BF2D56" w:rsidRPr="00D7194E" w:rsidRDefault="00506222">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7194E">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D7194E">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D7194E">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D7194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7194E">
              <w:rPr>
                <w:rFonts w:ascii="Times New Roman" w:eastAsia="Times New Roman" w:hAnsi="Times New Roman"/>
                <w:color w:val="000000"/>
                <w:w w:val="97"/>
                <w:sz w:val="16"/>
                <w:lang w:val="ru-RU"/>
              </w:rPr>
              <w:t>/5/5/</w:t>
            </w:r>
          </w:p>
        </w:tc>
      </w:tr>
      <w:tr w:rsidR="00BF2D56" w:rsidRPr="00B02674" w14:paraId="5B90BF5B" w14:textId="77777777">
        <w:trPr>
          <w:trHeight w:hRule="exact" w:val="22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5E97E" w14:textId="77777777" w:rsidR="00BF2D56" w:rsidRDefault="00506222">
            <w:pPr>
              <w:autoSpaceDE w:val="0"/>
              <w:autoSpaceDN w:val="0"/>
              <w:spacing w:before="78" w:after="0" w:line="230"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9B359A" w14:textId="77777777" w:rsidR="00BF2D56" w:rsidRDefault="00506222">
            <w:pPr>
              <w:autoSpaceDE w:val="0"/>
              <w:autoSpaceDN w:val="0"/>
              <w:spacing w:before="78" w:after="0" w:line="230" w:lineRule="auto"/>
              <w:jc w:val="center"/>
            </w:pPr>
            <w:proofErr w:type="spellStart"/>
            <w:r>
              <w:rPr>
                <w:rFonts w:ascii="Times New Roman" w:eastAsia="Times New Roman" w:hAnsi="Times New Roman"/>
                <w:color w:val="000000"/>
                <w:w w:val="97"/>
                <w:sz w:val="16"/>
              </w:rPr>
              <w:t>Организмы</w:t>
            </w:r>
            <w:proofErr w:type="spellEnd"/>
            <w:r>
              <w:rPr>
                <w:rFonts w:ascii="Times New Roman" w:eastAsia="Times New Roman" w:hAnsi="Times New Roman"/>
                <w:color w:val="000000"/>
                <w:w w:val="97"/>
                <w:sz w:val="16"/>
              </w:rPr>
              <w:t xml:space="preserve"> — </w:t>
            </w:r>
            <w:proofErr w:type="spellStart"/>
            <w:r>
              <w:rPr>
                <w:rFonts w:ascii="Times New Roman" w:eastAsia="Times New Roman" w:hAnsi="Times New Roman"/>
                <w:color w:val="000000"/>
                <w:w w:val="97"/>
                <w:sz w:val="16"/>
              </w:rPr>
              <w:t>тела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442F1" w14:textId="77777777" w:rsidR="00BF2D56" w:rsidRDefault="00506222">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8E3E7" w14:textId="77777777" w:rsidR="00BF2D56" w:rsidRDefault="00506222">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BF248" w14:textId="77777777" w:rsidR="00BF2D56" w:rsidRDefault="00506222">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A7413" w14:textId="77777777" w:rsidR="00BF2D56" w:rsidRDefault="00506222">
            <w:pPr>
              <w:autoSpaceDE w:val="0"/>
              <w:autoSpaceDN w:val="0"/>
              <w:spacing w:before="78" w:after="0" w:line="245" w:lineRule="auto"/>
              <w:jc w:val="center"/>
            </w:pPr>
            <w:r>
              <w:rPr>
                <w:rFonts w:ascii="Times New Roman" w:eastAsia="Times New Roman" w:hAnsi="Times New Roman"/>
                <w:color w:val="000000"/>
                <w:w w:val="97"/>
                <w:sz w:val="16"/>
              </w:rPr>
              <w:t>28.11.2022 22.01.2023</w:t>
            </w:r>
          </w:p>
        </w:tc>
        <w:tc>
          <w:tcPr>
            <w:tcW w:w="5558" w:type="dxa"/>
            <w:tcBorders>
              <w:top w:val="single" w:sz="4" w:space="0" w:color="000000"/>
              <w:left w:val="single" w:sz="4" w:space="0" w:color="000000"/>
              <w:bottom w:val="single" w:sz="4" w:space="0" w:color="000000"/>
              <w:right w:val="single" w:sz="5" w:space="0" w:color="000000"/>
            </w:tcBorders>
            <w:tcMar>
              <w:left w:w="0" w:type="dxa"/>
              <w:right w:w="0" w:type="dxa"/>
            </w:tcMar>
          </w:tcPr>
          <w:p w14:paraId="1F93AE0F" w14:textId="77777777" w:rsidR="00BF2D56" w:rsidRPr="00D7194E" w:rsidRDefault="00506222">
            <w:pPr>
              <w:autoSpaceDE w:val="0"/>
              <w:autoSpaceDN w:val="0"/>
              <w:spacing w:before="78" w:after="0" w:line="254" w:lineRule="auto"/>
              <w:ind w:left="72"/>
              <w:rPr>
                <w:lang w:val="ru-RU"/>
              </w:rPr>
            </w:pPr>
            <w:r w:rsidRPr="00D7194E">
              <w:rPr>
                <w:rFonts w:ascii="Times New Roman" w:eastAsia="Times New Roman" w:hAnsi="Times New Roman"/>
                <w:color w:val="000000"/>
                <w:w w:val="97"/>
                <w:sz w:val="16"/>
                <w:lang w:val="ru-RU"/>
              </w:rPr>
              <w:t xml:space="preserve">Определение по внешнему виду (изображениям), схемам и описание доядерных и ядерных организмов; </w:t>
            </w:r>
            <w:r w:rsidRPr="00D7194E">
              <w:rPr>
                <w:lang w:val="ru-RU"/>
              </w:rPr>
              <w:br/>
            </w:r>
            <w:r w:rsidRPr="00D7194E">
              <w:rPr>
                <w:rFonts w:ascii="Times New Roman" w:eastAsia="Times New Roman" w:hAnsi="Times New Roman"/>
                <w:color w:val="000000"/>
                <w:w w:val="97"/>
                <w:sz w:val="16"/>
                <w:lang w:val="ru-RU"/>
              </w:rPr>
              <w:t xml:space="preserve">Установление взаимосвязей между особенностями строения и функциями клеток и тканей, органов и систем органов; </w:t>
            </w:r>
            <w:r w:rsidRPr="00D7194E">
              <w:rPr>
                <w:lang w:val="ru-RU"/>
              </w:rPr>
              <w:br/>
            </w:r>
            <w:r w:rsidRPr="00D7194E">
              <w:rPr>
                <w:rFonts w:ascii="Times New Roman" w:eastAsia="Times New Roman" w:hAnsi="Times New Roman"/>
                <w:color w:val="000000"/>
                <w:w w:val="97"/>
                <w:sz w:val="16"/>
                <w:lang w:val="ru-RU"/>
              </w:rPr>
              <w:t xml:space="preserve">Выявление сущности жизненно важных процессов у организмов разных царств: питание, дыхание, выделение, их сравнение; </w:t>
            </w:r>
            <w:r w:rsidRPr="00D7194E">
              <w:rPr>
                <w:lang w:val="ru-RU"/>
              </w:rPr>
              <w:br/>
            </w:r>
            <w:r w:rsidRPr="00D7194E">
              <w:rPr>
                <w:rFonts w:ascii="Times New Roman" w:eastAsia="Times New Roman" w:hAnsi="Times New Roman"/>
                <w:color w:val="000000"/>
                <w:w w:val="97"/>
                <w:sz w:val="16"/>
                <w:lang w:val="ru-RU"/>
              </w:rPr>
              <w:t xml:space="preserve">Обоснование роли раздражимости клеток; </w:t>
            </w:r>
            <w:r w:rsidRPr="00D7194E">
              <w:rPr>
                <w:lang w:val="ru-RU"/>
              </w:rPr>
              <w:br/>
            </w:r>
            <w:r w:rsidRPr="00D7194E">
              <w:rPr>
                <w:rFonts w:ascii="Times New Roman" w:eastAsia="Times New Roman" w:hAnsi="Times New Roman"/>
                <w:color w:val="000000"/>
                <w:w w:val="97"/>
                <w:sz w:val="16"/>
                <w:lang w:val="ru-RU"/>
              </w:rPr>
              <w:t xml:space="preserve">Сравнение свойств организмов: движения, размножения, развития; </w:t>
            </w:r>
            <w:r w:rsidRPr="00D7194E">
              <w:rPr>
                <w:lang w:val="ru-RU"/>
              </w:rPr>
              <w:br/>
            </w:r>
            <w:r w:rsidRPr="00D7194E">
              <w:rPr>
                <w:rFonts w:ascii="Times New Roman" w:eastAsia="Times New Roman" w:hAnsi="Times New Roman"/>
                <w:color w:val="000000"/>
                <w:w w:val="97"/>
                <w:sz w:val="16"/>
                <w:lang w:val="ru-RU"/>
              </w:rPr>
              <w:t>Классифицирование организмов;</w:t>
            </w:r>
          </w:p>
        </w:tc>
        <w:tc>
          <w:tcPr>
            <w:tcW w:w="1310" w:type="dxa"/>
            <w:tcBorders>
              <w:top w:val="single" w:sz="4" w:space="0" w:color="000000"/>
              <w:left w:val="single" w:sz="5" w:space="0" w:color="000000"/>
              <w:bottom w:val="single" w:sz="4" w:space="0" w:color="000000"/>
              <w:right w:val="single" w:sz="4" w:space="0" w:color="000000"/>
            </w:tcBorders>
            <w:tcMar>
              <w:left w:w="0" w:type="dxa"/>
              <w:right w:w="0" w:type="dxa"/>
            </w:tcMar>
          </w:tcPr>
          <w:p w14:paraId="7F892EEA" w14:textId="77777777" w:rsidR="00BF2D56" w:rsidRPr="00D7194E" w:rsidRDefault="00506222">
            <w:pPr>
              <w:autoSpaceDE w:val="0"/>
              <w:autoSpaceDN w:val="0"/>
              <w:spacing w:before="78" w:after="0" w:line="254" w:lineRule="auto"/>
              <w:ind w:left="74" w:right="144"/>
              <w:rPr>
                <w:lang w:val="ru-RU"/>
              </w:rPr>
            </w:pPr>
            <w:r w:rsidRPr="00D7194E">
              <w:rPr>
                <w:rFonts w:ascii="Times New Roman" w:eastAsia="Times New Roman" w:hAnsi="Times New Roman"/>
                <w:color w:val="000000"/>
                <w:w w:val="97"/>
                <w:sz w:val="16"/>
                <w:lang w:val="ru-RU"/>
              </w:rPr>
              <w:t xml:space="preserve">Устный опрос; Контрольная </w:t>
            </w:r>
            <w:r w:rsidRPr="00D7194E">
              <w:rPr>
                <w:lang w:val="ru-RU"/>
              </w:rPr>
              <w:br/>
            </w:r>
            <w:r w:rsidRPr="00D7194E">
              <w:rPr>
                <w:rFonts w:ascii="Times New Roman" w:eastAsia="Times New Roman" w:hAnsi="Times New Roman"/>
                <w:color w:val="000000"/>
                <w:w w:val="97"/>
                <w:sz w:val="16"/>
                <w:lang w:val="ru-RU"/>
              </w:rPr>
              <w:t xml:space="preserve">работа; </w:t>
            </w:r>
            <w:r w:rsidRPr="00D7194E">
              <w:rPr>
                <w:lang w:val="ru-RU"/>
              </w:rPr>
              <w:br/>
            </w:r>
            <w:r w:rsidRPr="00D7194E">
              <w:rPr>
                <w:rFonts w:ascii="Times New Roman" w:eastAsia="Times New Roman" w:hAnsi="Times New Roman"/>
                <w:color w:val="000000"/>
                <w:w w:val="97"/>
                <w:sz w:val="16"/>
                <w:lang w:val="ru-RU"/>
              </w:rPr>
              <w:t xml:space="preserve">Практическая </w:t>
            </w:r>
            <w:r w:rsidRPr="00D7194E">
              <w:rPr>
                <w:lang w:val="ru-RU"/>
              </w:rPr>
              <w:br/>
            </w:r>
            <w:r w:rsidRPr="00D7194E">
              <w:rPr>
                <w:rFonts w:ascii="Times New Roman" w:eastAsia="Times New Roman" w:hAnsi="Times New Roman"/>
                <w:color w:val="000000"/>
                <w:w w:val="97"/>
                <w:sz w:val="16"/>
                <w:lang w:val="ru-RU"/>
              </w:rPr>
              <w:t xml:space="preserve">работа; </w:t>
            </w:r>
            <w:r w:rsidRPr="00D7194E">
              <w:rPr>
                <w:lang w:val="ru-RU"/>
              </w:rPr>
              <w:br/>
            </w:r>
            <w:r w:rsidRPr="00D7194E">
              <w:rPr>
                <w:rFonts w:ascii="Times New Roman" w:eastAsia="Times New Roman" w:hAnsi="Times New Roman"/>
                <w:color w:val="000000"/>
                <w:w w:val="97"/>
                <w:sz w:val="16"/>
                <w:lang w:val="ru-RU"/>
              </w:rPr>
              <w:t xml:space="preserve">Тестирование; </w:t>
            </w:r>
            <w:r w:rsidRPr="00D7194E">
              <w:rPr>
                <w:lang w:val="ru-RU"/>
              </w:rPr>
              <w:br/>
            </w:r>
            <w:r w:rsidRPr="00D7194E">
              <w:rPr>
                <w:rFonts w:ascii="Times New Roman" w:eastAsia="Times New Roman" w:hAnsi="Times New Roman"/>
                <w:color w:val="000000"/>
                <w:w w:val="97"/>
                <w:sz w:val="16"/>
                <w:lang w:val="ru-RU"/>
              </w:rPr>
              <w:t xml:space="preserve">Диктант; </w:t>
            </w:r>
            <w:r w:rsidRPr="00D7194E">
              <w:rPr>
                <w:lang w:val="ru-RU"/>
              </w:rPr>
              <w:br/>
            </w:r>
            <w:r w:rsidRPr="00D7194E">
              <w:rPr>
                <w:rFonts w:ascii="Times New Roman" w:eastAsia="Times New Roman" w:hAnsi="Times New Roman"/>
                <w:color w:val="000000"/>
                <w:w w:val="97"/>
                <w:sz w:val="16"/>
                <w:lang w:val="ru-RU"/>
              </w:rPr>
              <w:t xml:space="preserve">Самооценка с </w:t>
            </w:r>
            <w:r w:rsidRPr="00D7194E">
              <w:rPr>
                <w:lang w:val="ru-RU"/>
              </w:rPr>
              <w:br/>
            </w:r>
            <w:proofErr w:type="spellStart"/>
            <w:proofErr w:type="gramStart"/>
            <w:r w:rsidRPr="00D7194E">
              <w:rPr>
                <w:rFonts w:ascii="Times New Roman" w:eastAsia="Times New Roman" w:hAnsi="Times New Roman"/>
                <w:color w:val="000000"/>
                <w:w w:val="97"/>
                <w:sz w:val="16"/>
                <w:lang w:val="ru-RU"/>
              </w:rPr>
              <w:t>использованием«</w:t>
            </w:r>
            <w:proofErr w:type="gramEnd"/>
            <w:r w:rsidRPr="00D7194E">
              <w:rPr>
                <w:rFonts w:ascii="Times New Roman" w:eastAsia="Times New Roman" w:hAnsi="Times New Roman"/>
                <w:color w:val="000000"/>
                <w:w w:val="97"/>
                <w:sz w:val="16"/>
                <w:lang w:val="ru-RU"/>
              </w:rPr>
              <w:t>Оценочного</w:t>
            </w:r>
            <w:proofErr w:type="spellEnd"/>
            <w:r w:rsidRPr="00D7194E">
              <w:rPr>
                <w:rFonts w:ascii="Times New Roman" w:eastAsia="Times New Roman" w:hAnsi="Times New Roman"/>
                <w:color w:val="000000"/>
                <w:w w:val="97"/>
                <w:sz w:val="16"/>
                <w:lang w:val="ru-RU"/>
              </w:rPr>
              <w:t xml:space="preserve"> </w:t>
            </w:r>
            <w:r w:rsidRPr="00D7194E">
              <w:rPr>
                <w:lang w:val="ru-RU"/>
              </w:rPr>
              <w:br/>
            </w:r>
            <w:r w:rsidRPr="00D7194E">
              <w:rPr>
                <w:rFonts w:ascii="Times New Roman" w:eastAsia="Times New Roman" w:hAnsi="Times New Roman"/>
                <w:color w:val="000000"/>
                <w:w w:val="97"/>
                <w:sz w:val="16"/>
                <w:lang w:val="ru-RU"/>
              </w:rPr>
              <w:t>листа»;</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9D36C" w14:textId="77777777" w:rsidR="00BF2D56" w:rsidRPr="00D7194E" w:rsidRDefault="00506222">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7194E">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D7194E">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D7194E">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D7194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7194E">
              <w:rPr>
                <w:rFonts w:ascii="Times New Roman" w:eastAsia="Times New Roman" w:hAnsi="Times New Roman"/>
                <w:color w:val="000000"/>
                <w:w w:val="97"/>
                <w:sz w:val="16"/>
                <w:lang w:val="ru-RU"/>
              </w:rPr>
              <w:t>/5/5/</w:t>
            </w:r>
          </w:p>
        </w:tc>
      </w:tr>
      <w:tr w:rsidR="00BF2D56" w:rsidRPr="00B02674" w14:paraId="1F5078E2" w14:textId="77777777">
        <w:trPr>
          <w:trHeight w:hRule="exact" w:val="205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0A0031" w14:textId="77777777" w:rsidR="00BF2D56" w:rsidRDefault="00506222">
            <w:pPr>
              <w:autoSpaceDE w:val="0"/>
              <w:autoSpaceDN w:val="0"/>
              <w:spacing w:before="78" w:after="0" w:line="230"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6347D" w14:textId="77777777" w:rsidR="00BF2D56" w:rsidRDefault="00506222">
            <w:pPr>
              <w:autoSpaceDE w:val="0"/>
              <w:autoSpaceDN w:val="0"/>
              <w:spacing w:before="78" w:after="0" w:line="230" w:lineRule="auto"/>
              <w:ind w:left="72"/>
            </w:pPr>
            <w:proofErr w:type="spellStart"/>
            <w:r>
              <w:rPr>
                <w:rFonts w:ascii="Times New Roman" w:eastAsia="Times New Roman" w:hAnsi="Times New Roman"/>
                <w:color w:val="000000"/>
                <w:w w:val="97"/>
                <w:sz w:val="16"/>
              </w:rPr>
              <w:t>Организмы</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среда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обитания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86D56" w14:textId="77777777" w:rsidR="00BF2D56" w:rsidRDefault="0050622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7527C" w14:textId="77777777" w:rsidR="00BF2D56" w:rsidRDefault="00506222">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043B83" w14:textId="77777777" w:rsidR="00BF2D56" w:rsidRDefault="00506222">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BC99C" w14:textId="77777777" w:rsidR="00BF2D56" w:rsidRDefault="00506222">
            <w:pPr>
              <w:autoSpaceDE w:val="0"/>
              <w:autoSpaceDN w:val="0"/>
              <w:spacing w:before="78" w:after="0" w:line="245" w:lineRule="auto"/>
              <w:jc w:val="center"/>
            </w:pPr>
            <w:r>
              <w:rPr>
                <w:rFonts w:ascii="Times New Roman" w:eastAsia="Times New Roman" w:hAnsi="Times New Roman"/>
                <w:color w:val="000000"/>
                <w:w w:val="97"/>
                <w:sz w:val="16"/>
              </w:rPr>
              <w:t>23.01.2023 26.02.2023</w:t>
            </w:r>
          </w:p>
        </w:tc>
        <w:tc>
          <w:tcPr>
            <w:tcW w:w="5558" w:type="dxa"/>
            <w:tcBorders>
              <w:top w:val="single" w:sz="4" w:space="0" w:color="000000"/>
              <w:left w:val="single" w:sz="4" w:space="0" w:color="000000"/>
              <w:bottom w:val="single" w:sz="4" w:space="0" w:color="000000"/>
              <w:right w:val="single" w:sz="5" w:space="0" w:color="000000"/>
            </w:tcBorders>
            <w:tcMar>
              <w:left w:w="0" w:type="dxa"/>
              <w:right w:w="0" w:type="dxa"/>
            </w:tcMar>
          </w:tcPr>
          <w:p w14:paraId="68224846" w14:textId="77777777" w:rsidR="00BF2D56" w:rsidRPr="00D7194E" w:rsidRDefault="00506222">
            <w:pPr>
              <w:autoSpaceDE w:val="0"/>
              <w:autoSpaceDN w:val="0"/>
              <w:spacing w:before="78" w:after="0" w:line="254" w:lineRule="auto"/>
              <w:ind w:left="72"/>
              <w:rPr>
                <w:lang w:val="ru-RU"/>
              </w:rPr>
            </w:pPr>
            <w:r w:rsidRPr="00D7194E">
              <w:rPr>
                <w:rFonts w:ascii="Times New Roman" w:eastAsia="Times New Roman" w:hAnsi="Times New Roman"/>
                <w:color w:val="000000"/>
                <w:w w:val="97"/>
                <w:sz w:val="16"/>
                <w:lang w:val="ru-RU"/>
              </w:rPr>
              <w:t xml:space="preserve">Раскрытие сущности терминов: среда жизни, факторы среды; </w:t>
            </w:r>
            <w:r w:rsidRPr="00D7194E">
              <w:rPr>
                <w:lang w:val="ru-RU"/>
              </w:rPr>
              <w:br/>
            </w:r>
            <w:r w:rsidRPr="00D7194E">
              <w:rPr>
                <w:rFonts w:ascii="Times New Roman" w:eastAsia="Times New Roman" w:hAnsi="Times New Roman"/>
                <w:color w:val="000000"/>
                <w:w w:val="97"/>
                <w:sz w:val="16"/>
                <w:lang w:val="ru-RU"/>
              </w:rPr>
              <w:t>Выявление существенных признаков сред обитания: водной, наземно-</w:t>
            </w:r>
            <w:r w:rsidRPr="00D7194E">
              <w:rPr>
                <w:lang w:val="ru-RU"/>
              </w:rPr>
              <w:br/>
            </w:r>
            <w:r w:rsidRPr="00D7194E">
              <w:rPr>
                <w:rFonts w:ascii="Times New Roman" w:eastAsia="Times New Roman" w:hAnsi="Times New Roman"/>
                <w:color w:val="000000"/>
                <w:w w:val="97"/>
                <w:sz w:val="16"/>
                <w:lang w:val="ru-RU"/>
              </w:rPr>
              <w:t xml:space="preserve">воздушной, почвенной, организменной; </w:t>
            </w:r>
            <w:r w:rsidRPr="00D7194E">
              <w:rPr>
                <w:lang w:val="ru-RU"/>
              </w:rPr>
              <w:br/>
            </w:r>
            <w:r w:rsidRPr="00D7194E">
              <w:rPr>
                <w:rFonts w:ascii="Times New Roman" w:eastAsia="Times New Roman" w:hAnsi="Times New Roman"/>
                <w:color w:val="000000"/>
                <w:w w:val="97"/>
                <w:sz w:val="16"/>
                <w:lang w:val="ru-RU"/>
              </w:rPr>
              <w:t xml:space="preserve">Установление взаимосвязей между распространением организмов в разных средах обитания и приспособленностью к ним; </w:t>
            </w:r>
            <w:r w:rsidRPr="00D7194E">
              <w:rPr>
                <w:lang w:val="ru-RU"/>
              </w:rPr>
              <w:br/>
            </w:r>
            <w:r w:rsidRPr="00D7194E">
              <w:rPr>
                <w:rFonts w:ascii="Times New Roman" w:eastAsia="Times New Roman" w:hAnsi="Times New Roman"/>
                <w:color w:val="000000"/>
                <w:w w:val="97"/>
                <w:sz w:val="16"/>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D7194E">
              <w:rPr>
                <w:lang w:val="ru-RU"/>
              </w:rPr>
              <w:br/>
            </w:r>
            <w:r w:rsidRPr="00D7194E">
              <w:rPr>
                <w:rFonts w:ascii="Times New Roman" w:eastAsia="Times New Roman" w:hAnsi="Times New Roman"/>
                <w:color w:val="000000"/>
                <w:w w:val="97"/>
                <w:sz w:val="16"/>
                <w:lang w:val="ru-RU"/>
              </w:rPr>
              <w:t>Сравнение внешнего вида организмов на натуральных объектах, по таблицам, схемам, описаниям;</w:t>
            </w:r>
          </w:p>
        </w:tc>
        <w:tc>
          <w:tcPr>
            <w:tcW w:w="1310" w:type="dxa"/>
            <w:tcBorders>
              <w:top w:val="single" w:sz="4" w:space="0" w:color="000000"/>
              <w:left w:val="single" w:sz="5" w:space="0" w:color="000000"/>
              <w:bottom w:val="single" w:sz="4" w:space="0" w:color="000000"/>
              <w:right w:val="single" w:sz="4" w:space="0" w:color="000000"/>
            </w:tcBorders>
            <w:tcMar>
              <w:left w:w="0" w:type="dxa"/>
              <w:right w:w="0" w:type="dxa"/>
            </w:tcMar>
          </w:tcPr>
          <w:p w14:paraId="063BA722" w14:textId="77777777" w:rsidR="00BF2D56" w:rsidRPr="00D7194E" w:rsidRDefault="00506222">
            <w:pPr>
              <w:autoSpaceDE w:val="0"/>
              <w:autoSpaceDN w:val="0"/>
              <w:spacing w:before="78" w:after="0" w:line="254" w:lineRule="auto"/>
              <w:ind w:left="74" w:right="144"/>
              <w:rPr>
                <w:lang w:val="ru-RU"/>
              </w:rPr>
            </w:pPr>
            <w:r w:rsidRPr="00D7194E">
              <w:rPr>
                <w:rFonts w:ascii="Times New Roman" w:eastAsia="Times New Roman" w:hAnsi="Times New Roman"/>
                <w:color w:val="000000"/>
                <w:w w:val="97"/>
                <w:sz w:val="16"/>
                <w:lang w:val="ru-RU"/>
              </w:rPr>
              <w:t xml:space="preserve">Устный опрос; Контрольная </w:t>
            </w:r>
            <w:r w:rsidRPr="00D7194E">
              <w:rPr>
                <w:lang w:val="ru-RU"/>
              </w:rPr>
              <w:br/>
            </w:r>
            <w:r w:rsidRPr="00D7194E">
              <w:rPr>
                <w:rFonts w:ascii="Times New Roman" w:eastAsia="Times New Roman" w:hAnsi="Times New Roman"/>
                <w:color w:val="000000"/>
                <w:w w:val="97"/>
                <w:sz w:val="16"/>
                <w:lang w:val="ru-RU"/>
              </w:rPr>
              <w:t xml:space="preserve">работа; </w:t>
            </w:r>
            <w:r w:rsidRPr="00D7194E">
              <w:rPr>
                <w:lang w:val="ru-RU"/>
              </w:rPr>
              <w:br/>
            </w:r>
            <w:r w:rsidRPr="00D7194E">
              <w:rPr>
                <w:rFonts w:ascii="Times New Roman" w:eastAsia="Times New Roman" w:hAnsi="Times New Roman"/>
                <w:color w:val="000000"/>
                <w:w w:val="97"/>
                <w:sz w:val="16"/>
                <w:lang w:val="ru-RU"/>
              </w:rPr>
              <w:t xml:space="preserve">Тестирование; </w:t>
            </w:r>
            <w:r w:rsidRPr="00D7194E">
              <w:rPr>
                <w:lang w:val="ru-RU"/>
              </w:rPr>
              <w:br/>
            </w:r>
            <w:r w:rsidRPr="00D7194E">
              <w:rPr>
                <w:rFonts w:ascii="Times New Roman" w:eastAsia="Times New Roman" w:hAnsi="Times New Roman"/>
                <w:color w:val="000000"/>
                <w:w w:val="97"/>
                <w:sz w:val="16"/>
                <w:lang w:val="ru-RU"/>
              </w:rPr>
              <w:t xml:space="preserve">Самооценка с </w:t>
            </w:r>
            <w:r w:rsidRPr="00D7194E">
              <w:rPr>
                <w:lang w:val="ru-RU"/>
              </w:rPr>
              <w:br/>
            </w:r>
            <w:proofErr w:type="spellStart"/>
            <w:proofErr w:type="gramStart"/>
            <w:r w:rsidRPr="00D7194E">
              <w:rPr>
                <w:rFonts w:ascii="Times New Roman" w:eastAsia="Times New Roman" w:hAnsi="Times New Roman"/>
                <w:color w:val="000000"/>
                <w:w w:val="97"/>
                <w:sz w:val="16"/>
                <w:lang w:val="ru-RU"/>
              </w:rPr>
              <w:t>использованием«</w:t>
            </w:r>
            <w:proofErr w:type="gramEnd"/>
            <w:r w:rsidRPr="00D7194E">
              <w:rPr>
                <w:rFonts w:ascii="Times New Roman" w:eastAsia="Times New Roman" w:hAnsi="Times New Roman"/>
                <w:color w:val="000000"/>
                <w:w w:val="97"/>
                <w:sz w:val="16"/>
                <w:lang w:val="ru-RU"/>
              </w:rPr>
              <w:t>Оценочного</w:t>
            </w:r>
            <w:proofErr w:type="spellEnd"/>
            <w:r w:rsidRPr="00D7194E">
              <w:rPr>
                <w:rFonts w:ascii="Times New Roman" w:eastAsia="Times New Roman" w:hAnsi="Times New Roman"/>
                <w:color w:val="000000"/>
                <w:w w:val="97"/>
                <w:sz w:val="16"/>
                <w:lang w:val="ru-RU"/>
              </w:rPr>
              <w:t xml:space="preserve"> </w:t>
            </w:r>
            <w:r w:rsidRPr="00D7194E">
              <w:rPr>
                <w:lang w:val="ru-RU"/>
              </w:rPr>
              <w:br/>
            </w:r>
            <w:r w:rsidRPr="00D7194E">
              <w:rPr>
                <w:rFonts w:ascii="Times New Roman" w:eastAsia="Times New Roman" w:hAnsi="Times New Roman"/>
                <w:color w:val="000000"/>
                <w:w w:val="97"/>
                <w:sz w:val="16"/>
                <w:lang w:val="ru-RU"/>
              </w:rPr>
              <w:t>листа»;</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786F0" w14:textId="77777777" w:rsidR="00BF2D56" w:rsidRPr="00D7194E" w:rsidRDefault="00506222">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7194E">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D7194E">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D7194E">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D7194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7194E">
              <w:rPr>
                <w:rFonts w:ascii="Times New Roman" w:eastAsia="Times New Roman" w:hAnsi="Times New Roman"/>
                <w:color w:val="000000"/>
                <w:w w:val="97"/>
                <w:sz w:val="16"/>
                <w:lang w:val="ru-RU"/>
              </w:rPr>
              <w:t>/5/5/</w:t>
            </w:r>
          </w:p>
        </w:tc>
      </w:tr>
    </w:tbl>
    <w:p w14:paraId="6D3A4BD1" w14:textId="77777777" w:rsidR="00BF2D56" w:rsidRPr="00D7194E" w:rsidRDefault="00BF2D56">
      <w:pPr>
        <w:autoSpaceDE w:val="0"/>
        <w:autoSpaceDN w:val="0"/>
        <w:spacing w:after="0" w:line="14" w:lineRule="exact"/>
        <w:rPr>
          <w:lang w:val="ru-RU"/>
        </w:rPr>
      </w:pPr>
    </w:p>
    <w:p w14:paraId="707B8955" w14:textId="77777777" w:rsidR="00BF2D56" w:rsidRPr="00D7194E" w:rsidRDefault="00BF2D56">
      <w:pPr>
        <w:rPr>
          <w:lang w:val="ru-RU"/>
        </w:rPr>
        <w:sectPr w:rsidR="00BF2D56" w:rsidRPr="00D7194E">
          <w:pgSz w:w="16840" w:h="11900"/>
          <w:pgMar w:top="282" w:right="640" w:bottom="1114" w:left="666" w:header="720" w:footer="720" w:gutter="0"/>
          <w:cols w:space="720" w:equalWidth="0">
            <w:col w:w="15534" w:space="0"/>
          </w:cols>
          <w:docGrid w:linePitch="360"/>
        </w:sectPr>
      </w:pPr>
    </w:p>
    <w:p w14:paraId="4E507E2F" w14:textId="77777777" w:rsidR="00BF2D56" w:rsidRPr="00D7194E" w:rsidRDefault="00BF2D56">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5558"/>
        <w:gridCol w:w="1310"/>
        <w:gridCol w:w="2054"/>
      </w:tblGrid>
      <w:tr w:rsidR="00BF2D56" w:rsidRPr="00B02674" w14:paraId="636F243C" w14:textId="77777777">
        <w:trPr>
          <w:trHeight w:hRule="exact" w:val="169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05B81B" w14:textId="77777777" w:rsidR="00BF2D56" w:rsidRDefault="00506222">
            <w:pPr>
              <w:autoSpaceDE w:val="0"/>
              <w:autoSpaceDN w:val="0"/>
              <w:spacing w:before="78" w:after="0" w:line="230" w:lineRule="auto"/>
              <w:ind w:left="72"/>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48DEB" w14:textId="77777777" w:rsidR="00BF2D56" w:rsidRDefault="00506222">
            <w:pPr>
              <w:autoSpaceDE w:val="0"/>
              <w:autoSpaceDN w:val="0"/>
              <w:spacing w:before="78" w:after="0" w:line="230" w:lineRule="auto"/>
              <w:ind w:left="72"/>
            </w:pPr>
            <w:proofErr w:type="spellStart"/>
            <w:r>
              <w:rPr>
                <w:rFonts w:ascii="Times New Roman" w:eastAsia="Times New Roman" w:hAnsi="Times New Roman"/>
                <w:color w:val="000000"/>
                <w:w w:val="97"/>
                <w:sz w:val="16"/>
              </w:rPr>
              <w:t>Природные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сообщества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54D5C" w14:textId="77777777" w:rsidR="00BF2D56" w:rsidRDefault="00506222">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59152" w14:textId="77777777" w:rsidR="00BF2D56" w:rsidRDefault="00BF2D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44DAE6" w14:textId="77777777" w:rsidR="00BF2D56" w:rsidRDefault="00506222">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8E5071" w14:textId="77777777" w:rsidR="00BF2D56" w:rsidRDefault="00506222">
            <w:pPr>
              <w:autoSpaceDE w:val="0"/>
              <w:autoSpaceDN w:val="0"/>
              <w:spacing w:before="78" w:after="0" w:line="245" w:lineRule="auto"/>
              <w:jc w:val="center"/>
            </w:pPr>
            <w:r>
              <w:rPr>
                <w:rFonts w:ascii="Times New Roman" w:eastAsia="Times New Roman" w:hAnsi="Times New Roman"/>
                <w:color w:val="000000"/>
                <w:w w:val="97"/>
                <w:sz w:val="16"/>
              </w:rPr>
              <w:t>27.02.2023 30.04.2023</w:t>
            </w:r>
          </w:p>
        </w:tc>
        <w:tc>
          <w:tcPr>
            <w:tcW w:w="5558" w:type="dxa"/>
            <w:tcBorders>
              <w:top w:val="single" w:sz="4" w:space="0" w:color="000000"/>
              <w:left w:val="single" w:sz="4" w:space="0" w:color="000000"/>
              <w:bottom w:val="single" w:sz="4" w:space="0" w:color="000000"/>
              <w:right w:val="single" w:sz="5" w:space="0" w:color="000000"/>
            </w:tcBorders>
            <w:tcMar>
              <w:left w:w="0" w:type="dxa"/>
              <w:right w:w="0" w:type="dxa"/>
            </w:tcMar>
          </w:tcPr>
          <w:p w14:paraId="3AB0E34E" w14:textId="77777777" w:rsidR="00BF2D56" w:rsidRPr="00D7194E" w:rsidRDefault="00506222">
            <w:pPr>
              <w:autoSpaceDE w:val="0"/>
              <w:autoSpaceDN w:val="0"/>
              <w:spacing w:before="78" w:after="0" w:line="254" w:lineRule="auto"/>
              <w:ind w:left="72"/>
              <w:rPr>
                <w:lang w:val="ru-RU"/>
              </w:rPr>
            </w:pPr>
            <w:r w:rsidRPr="00D7194E">
              <w:rPr>
                <w:rFonts w:ascii="Times New Roman" w:eastAsia="Times New Roman" w:hAnsi="Times New Roman"/>
                <w:color w:val="000000"/>
                <w:w w:val="97"/>
                <w:sz w:val="16"/>
                <w:lang w:val="ru-RU"/>
              </w:rPr>
              <w:t xml:space="preserve">Раскрытие сущности терминов: природное и искусственное сообщество, цепи и сети питания; </w:t>
            </w:r>
            <w:r w:rsidRPr="00D7194E">
              <w:rPr>
                <w:lang w:val="ru-RU"/>
              </w:rPr>
              <w:br/>
            </w:r>
            <w:r w:rsidRPr="00D7194E">
              <w:rPr>
                <w:rFonts w:ascii="Times New Roman" w:eastAsia="Times New Roman" w:hAnsi="Times New Roman"/>
                <w:color w:val="000000"/>
                <w:w w:val="97"/>
                <w:sz w:val="16"/>
                <w:lang w:val="ru-RU"/>
              </w:rPr>
              <w:t xml:space="preserve">Анализ групп организмов в природных сообществах: производители, </w:t>
            </w:r>
            <w:r w:rsidRPr="00D7194E">
              <w:rPr>
                <w:lang w:val="ru-RU"/>
              </w:rPr>
              <w:br/>
            </w:r>
            <w:r w:rsidRPr="00D7194E">
              <w:rPr>
                <w:rFonts w:ascii="Times New Roman" w:eastAsia="Times New Roman" w:hAnsi="Times New Roman"/>
                <w:color w:val="000000"/>
                <w:w w:val="97"/>
                <w:sz w:val="16"/>
                <w:lang w:val="ru-RU"/>
              </w:rPr>
              <w:t xml:space="preserve">потребители, разрушители органических веществ; </w:t>
            </w:r>
            <w:r w:rsidRPr="00D7194E">
              <w:rPr>
                <w:lang w:val="ru-RU"/>
              </w:rPr>
              <w:br/>
            </w:r>
            <w:r w:rsidRPr="00D7194E">
              <w:rPr>
                <w:rFonts w:ascii="Times New Roman" w:eastAsia="Times New Roman" w:hAnsi="Times New Roman"/>
                <w:color w:val="000000"/>
                <w:w w:val="97"/>
                <w:sz w:val="16"/>
                <w:lang w:val="ru-RU"/>
              </w:rPr>
              <w:t xml:space="preserve">Выявление существенных признаков природных сообществ организмов (лес, пруд, озеро и т. д.); </w:t>
            </w:r>
            <w:r w:rsidRPr="00D7194E">
              <w:rPr>
                <w:lang w:val="ru-RU"/>
              </w:rPr>
              <w:br/>
            </w:r>
            <w:r w:rsidRPr="00D7194E">
              <w:rPr>
                <w:rFonts w:ascii="Times New Roman" w:eastAsia="Times New Roman" w:hAnsi="Times New Roman"/>
                <w:color w:val="000000"/>
                <w:w w:val="97"/>
                <w:sz w:val="16"/>
                <w:lang w:val="ru-RU"/>
              </w:rPr>
              <w:t>Исследование жизни организмов по сезонам, зависимость сезонных явлений от факторов неживой природы;</w:t>
            </w:r>
          </w:p>
        </w:tc>
        <w:tc>
          <w:tcPr>
            <w:tcW w:w="1310" w:type="dxa"/>
            <w:tcBorders>
              <w:top w:val="single" w:sz="4" w:space="0" w:color="000000"/>
              <w:left w:val="single" w:sz="5" w:space="0" w:color="000000"/>
              <w:bottom w:val="single" w:sz="4" w:space="0" w:color="000000"/>
              <w:right w:val="single" w:sz="4" w:space="0" w:color="000000"/>
            </w:tcBorders>
            <w:tcMar>
              <w:left w:w="0" w:type="dxa"/>
              <w:right w:w="0" w:type="dxa"/>
            </w:tcMar>
          </w:tcPr>
          <w:p w14:paraId="2F0D0286" w14:textId="77777777" w:rsidR="00BF2D56" w:rsidRPr="00D7194E" w:rsidRDefault="00506222">
            <w:pPr>
              <w:autoSpaceDE w:val="0"/>
              <w:autoSpaceDN w:val="0"/>
              <w:spacing w:before="78" w:after="0" w:line="254" w:lineRule="auto"/>
              <w:ind w:left="74" w:right="144"/>
              <w:rPr>
                <w:lang w:val="ru-RU"/>
              </w:rPr>
            </w:pPr>
            <w:r w:rsidRPr="00D7194E">
              <w:rPr>
                <w:rFonts w:ascii="Times New Roman" w:eastAsia="Times New Roman" w:hAnsi="Times New Roman"/>
                <w:color w:val="000000"/>
                <w:w w:val="97"/>
                <w:sz w:val="16"/>
                <w:lang w:val="ru-RU"/>
              </w:rPr>
              <w:t xml:space="preserve">Письменный </w:t>
            </w:r>
            <w:r w:rsidRPr="00D7194E">
              <w:rPr>
                <w:lang w:val="ru-RU"/>
              </w:rPr>
              <w:br/>
            </w:r>
            <w:r w:rsidRPr="00D7194E">
              <w:rPr>
                <w:rFonts w:ascii="Times New Roman" w:eastAsia="Times New Roman" w:hAnsi="Times New Roman"/>
                <w:color w:val="000000"/>
                <w:w w:val="97"/>
                <w:sz w:val="16"/>
                <w:lang w:val="ru-RU"/>
              </w:rPr>
              <w:t xml:space="preserve">контроль; </w:t>
            </w:r>
            <w:r w:rsidRPr="00D7194E">
              <w:rPr>
                <w:lang w:val="ru-RU"/>
              </w:rPr>
              <w:br/>
            </w:r>
            <w:r w:rsidRPr="00D7194E">
              <w:rPr>
                <w:rFonts w:ascii="Times New Roman" w:eastAsia="Times New Roman" w:hAnsi="Times New Roman"/>
                <w:color w:val="000000"/>
                <w:w w:val="97"/>
                <w:sz w:val="16"/>
                <w:lang w:val="ru-RU"/>
              </w:rPr>
              <w:t xml:space="preserve">Устный опрос; Тестирование; </w:t>
            </w:r>
            <w:r w:rsidRPr="00D7194E">
              <w:rPr>
                <w:lang w:val="ru-RU"/>
              </w:rPr>
              <w:br/>
            </w:r>
            <w:r w:rsidRPr="00D7194E">
              <w:rPr>
                <w:rFonts w:ascii="Times New Roman" w:eastAsia="Times New Roman" w:hAnsi="Times New Roman"/>
                <w:color w:val="000000"/>
                <w:w w:val="97"/>
                <w:sz w:val="16"/>
                <w:lang w:val="ru-RU"/>
              </w:rPr>
              <w:t xml:space="preserve">Самооценка с </w:t>
            </w:r>
            <w:r w:rsidRPr="00D7194E">
              <w:rPr>
                <w:lang w:val="ru-RU"/>
              </w:rPr>
              <w:br/>
            </w:r>
            <w:proofErr w:type="spellStart"/>
            <w:proofErr w:type="gramStart"/>
            <w:r w:rsidRPr="00D7194E">
              <w:rPr>
                <w:rFonts w:ascii="Times New Roman" w:eastAsia="Times New Roman" w:hAnsi="Times New Roman"/>
                <w:color w:val="000000"/>
                <w:w w:val="97"/>
                <w:sz w:val="16"/>
                <w:lang w:val="ru-RU"/>
              </w:rPr>
              <w:t>использованием«</w:t>
            </w:r>
            <w:proofErr w:type="gramEnd"/>
            <w:r w:rsidRPr="00D7194E">
              <w:rPr>
                <w:rFonts w:ascii="Times New Roman" w:eastAsia="Times New Roman" w:hAnsi="Times New Roman"/>
                <w:color w:val="000000"/>
                <w:w w:val="97"/>
                <w:sz w:val="16"/>
                <w:lang w:val="ru-RU"/>
              </w:rPr>
              <w:t>Оценочного</w:t>
            </w:r>
            <w:proofErr w:type="spellEnd"/>
            <w:r w:rsidRPr="00D7194E">
              <w:rPr>
                <w:rFonts w:ascii="Times New Roman" w:eastAsia="Times New Roman" w:hAnsi="Times New Roman"/>
                <w:color w:val="000000"/>
                <w:w w:val="97"/>
                <w:sz w:val="16"/>
                <w:lang w:val="ru-RU"/>
              </w:rPr>
              <w:t xml:space="preserve"> </w:t>
            </w:r>
            <w:r w:rsidRPr="00D7194E">
              <w:rPr>
                <w:lang w:val="ru-RU"/>
              </w:rPr>
              <w:br/>
            </w:r>
            <w:r w:rsidRPr="00D7194E">
              <w:rPr>
                <w:rFonts w:ascii="Times New Roman" w:eastAsia="Times New Roman" w:hAnsi="Times New Roman"/>
                <w:color w:val="000000"/>
                <w:w w:val="97"/>
                <w:sz w:val="16"/>
                <w:lang w:val="ru-RU"/>
              </w:rPr>
              <w:t>листа»;</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26AAB2" w14:textId="77777777" w:rsidR="00BF2D56" w:rsidRPr="00D7194E" w:rsidRDefault="00506222">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7194E">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D7194E">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D7194E">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D7194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7194E">
              <w:rPr>
                <w:rFonts w:ascii="Times New Roman" w:eastAsia="Times New Roman" w:hAnsi="Times New Roman"/>
                <w:color w:val="000000"/>
                <w:w w:val="97"/>
                <w:sz w:val="16"/>
                <w:lang w:val="ru-RU"/>
              </w:rPr>
              <w:t>/5/5/</w:t>
            </w:r>
          </w:p>
        </w:tc>
      </w:tr>
      <w:tr w:rsidR="00BF2D56" w:rsidRPr="00B02674" w14:paraId="7ADFE282" w14:textId="77777777">
        <w:trPr>
          <w:trHeight w:hRule="exact" w:val="130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CE0D21" w14:textId="77777777" w:rsidR="00BF2D56" w:rsidRDefault="00506222">
            <w:pPr>
              <w:autoSpaceDE w:val="0"/>
              <w:autoSpaceDN w:val="0"/>
              <w:spacing w:before="76" w:after="0" w:line="230" w:lineRule="auto"/>
              <w:ind w:left="72"/>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DA8414" w14:textId="77777777" w:rsidR="00BF2D56" w:rsidRDefault="00506222">
            <w:pPr>
              <w:autoSpaceDE w:val="0"/>
              <w:autoSpaceDN w:val="0"/>
              <w:spacing w:before="76" w:after="0" w:line="230" w:lineRule="auto"/>
              <w:ind w:left="72"/>
            </w:pPr>
            <w:proofErr w:type="spellStart"/>
            <w:r>
              <w:rPr>
                <w:rFonts w:ascii="Times New Roman" w:eastAsia="Times New Roman" w:hAnsi="Times New Roman"/>
                <w:color w:val="000000"/>
                <w:w w:val="97"/>
                <w:sz w:val="16"/>
              </w:rPr>
              <w:t>Живая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природа</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человек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9CBFB" w14:textId="77777777" w:rsidR="00BF2D56" w:rsidRDefault="00506222">
            <w:pPr>
              <w:autoSpaceDE w:val="0"/>
              <w:autoSpaceDN w:val="0"/>
              <w:spacing w:before="76"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3386B" w14:textId="77777777" w:rsidR="00BF2D56" w:rsidRDefault="00BF2D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F851B6" w14:textId="77777777" w:rsidR="00BF2D56" w:rsidRDefault="00506222">
            <w:pPr>
              <w:autoSpaceDE w:val="0"/>
              <w:autoSpaceDN w:val="0"/>
              <w:spacing w:before="76"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3A23D" w14:textId="77777777" w:rsidR="00BF2D56" w:rsidRDefault="00506222">
            <w:pPr>
              <w:autoSpaceDE w:val="0"/>
              <w:autoSpaceDN w:val="0"/>
              <w:spacing w:before="76" w:after="0" w:line="245" w:lineRule="auto"/>
              <w:jc w:val="center"/>
            </w:pPr>
            <w:r>
              <w:rPr>
                <w:rFonts w:ascii="Times New Roman" w:eastAsia="Times New Roman" w:hAnsi="Times New Roman"/>
                <w:color w:val="000000"/>
                <w:w w:val="97"/>
                <w:sz w:val="16"/>
              </w:rPr>
              <w:t>01.05.2023 28.05.2023</w:t>
            </w:r>
          </w:p>
        </w:tc>
        <w:tc>
          <w:tcPr>
            <w:tcW w:w="5558" w:type="dxa"/>
            <w:tcBorders>
              <w:top w:val="single" w:sz="4" w:space="0" w:color="000000"/>
              <w:left w:val="single" w:sz="4" w:space="0" w:color="000000"/>
              <w:bottom w:val="single" w:sz="4" w:space="0" w:color="000000"/>
              <w:right w:val="single" w:sz="5" w:space="0" w:color="000000"/>
            </w:tcBorders>
            <w:tcMar>
              <w:left w:w="0" w:type="dxa"/>
              <w:right w:w="0" w:type="dxa"/>
            </w:tcMar>
          </w:tcPr>
          <w:p w14:paraId="5953BFF2" w14:textId="77777777" w:rsidR="00BF2D56" w:rsidRPr="00D7194E" w:rsidRDefault="00506222">
            <w:pPr>
              <w:autoSpaceDE w:val="0"/>
              <w:autoSpaceDN w:val="0"/>
              <w:spacing w:before="76" w:after="0" w:line="252" w:lineRule="auto"/>
              <w:ind w:left="72"/>
              <w:rPr>
                <w:lang w:val="ru-RU"/>
              </w:rPr>
            </w:pPr>
            <w:r w:rsidRPr="00D7194E">
              <w:rPr>
                <w:rFonts w:ascii="Times New Roman" w:eastAsia="Times New Roman" w:hAnsi="Times New Roman"/>
                <w:color w:val="000000"/>
                <w:w w:val="97"/>
                <w:sz w:val="16"/>
                <w:lang w:val="ru-RU"/>
              </w:rPr>
              <w:t xml:space="preserve">Анализ и оценивание влияния хозяйственной деятельности людей на природу; 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 </w:t>
            </w:r>
            <w:r w:rsidRPr="00D7194E">
              <w:rPr>
                <w:lang w:val="ru-RU"/>
              </w:rPr>
              <w:br/>
            </w:r>
            <w:r w:rsidRPr="00D7194E">
              <w:rPr>
                <w:rFonts w:ascii="Times New Roman" w:eastAsia="Times New Roman" w:hAnsi="Times New Roman"/>
                <w:color w:val="000000"/>
                <w:w w:val="97"/>
                <w:sz w:val="16"/>
                <w:lang w:val="ru-RU"/>
              </w:rPr>
              <w:t>Обоснование правил поведения человека в природе;</w:t>
            </w:r>
          </w:p>
        </w:tc>
        <w:tc>
          <w:tcPr>
            <w:tcW w:w="1310" w:type="dxa"/>
            <w:tcBorders>
              <w:top w:val="single" w:sz="4" w:space="0" w:color="000000"/>
              <w:left w:val="single" w:sz="5" w:space="0" w:color="000000"/>
              <w:bottom w:val="single" w:sz="4" w:space="0" w:color="000000"/>
              <w:right w:val="single" w:sz="4" w:space="0" w:color="000000"/>
            </w:tcBorders>
            <w:tcMar>
              <w:left w:w="0" w:type="dxa"/>
              <w:right w:w="0" w:type="dxa"/>
            </w:tcMar>
          </w:tcPr>
          <w:p w14:paraId="7CF7932F" w14:textId="77777777" w:rsidR="00BF2D56" w:rsidRPr="00D7194E" w:rsidRDefault="00506222">
            <w:pPr>
              <w:autoSpaceDE w:val="0"/>
              <w:autoSpaceDN w:val="0"/>
              <w:spacing w:before="76" w:after="0" w:line="252" w:lineRule="auto"/>
              <w:ind w:left="74" w:right="144"/>
              <w:rPr>
                <w:lang w:val="ru-RU"/>
              </w:rPr>
            </w:pPr>
            <w:r w:rsidRPr="00D7194E">
              <w:rPr>
                <w:rFonts w:ascii="Times New Roman" w:eastAsia="Times New Roman" w:hAnsi="Times New Roman"/>
                <w:color w:val="000000"/>
                <w:w w:val="97"/>
                <w:sz w:val="16"/>
                <w:lang w:val="ru-RU"/>
              </w:rPr>
              <w:t xml:space="preserve">Устный опрос; Тестирование; </w:t>
            </w:r>
            <w:r w:rsidRPr="00D7194E">
              <w:rPr>
                <w:lang w:val="ru-RU"/>
              </w:rPr>
              <w:br/>
            </w:r>
            <w:r w:rsidRPr="00D7194E">
              <w:rPr>
                <w:rFonts w:ascii="Times New Roman" w:eastAsia="Times New Roman" w:hAnsi="Times New Roman"/>
                <w:color w:val="000000"/>
                <w:w w:val="97"/>
                <w:sz w:val="16"/>
                <w:lang w:val="ru-RU"/>
              </w:rPr>
              <w:t xml:space="preserve">Самооценка с </w:t>
            </w:r>
            <w:r w:rsidRPr="00D7194E">
              <w:rPr>
                <w:lang w:val="ru-RU"/>
              </w:rPr>
              <w:br/>
            </w:r>
            <w:proofErr w:type="spellStart"/>
            <w:proofErr w:type="gramStart"/>
            <w:r w:rsidRPr="00D7194E">
              <w:rPr>
                <w:rFonts w:ascii="Times New Roman" w:eastAsia="Times New Roman" w:hAnsi="Times New Roman"/>
                <w:color w:val="000000"/>
                <w:w w:val="97"/>
                <w:sz w:val="16"/>
                <w:lang w:val="ru-RU"/>
              </w:rPr>
              <w:t>использованием«</w:t>
            </w:r>
            <w:proofErr w:type="gramEnd"/>
            <w:r w:rsidRPr="00D7194E">
              <w:rPr>
                <w:rFonts w:ascii="Times New Roman" w:eastAsia="Times New Roman" w:hAnsi="Times New Roman"/>
                <w:color w:val="000000"/>
                <w:w w:val="97"/>
                <w:sz w:val="16"/>
                <w:lang w:val="ru-RU"/>
              </w:rPr>
              <w:t>Оценочного</w:t>
            </w:r>
            <w:proofErr w:type="spellEnd"/>
            <w:r w:rsidRPr="00D7194E">
              <w:rPr>
                <w:rFonts w:ascii="Times New Roman" w:eastAsia="Times New Roman" w:hAnsi="Times New Roman"/>
                <w:color w:val="000000"/>
                <w:w w:val="97"/>
                <w:sz w:val="16"/>
                <w:lang w:val="ru-RU"/>
              </w:rPr>
              <w:t xml:space="preserve"> </w:t>
            </w:r>
            <w:r w:rsidRPr="00D7194E">
              <w:rPr>
                <w:lang w:val="ru-RU"/>
              </w:rPr>
              <w:br/>
            </w:r>
            <w:r w:rsidRPr="00D7194E">
              <w:rPr>
                <w:rFonts w:ascii="Times New Roman" w:eastAsia="Times New Roman" w:hAnsi="Times New Roman"/>
                <w:color w:val="000000"/>
                <w:w w:val="97"/>
                <w:sz w:val="16"/>
                <w:lang w:val="ru-RU"/>
              </w:rPr>
              <w:t>листа»;</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65DF9" w14:textId="77777777" w:rsidR="00BF2D56" w:rsidRPr="00D7194E" w:rsidRDefault="00506222">
            <w:pPr>
              <w:autoSpaceDE w:val="0"/>
              <w:autoSpaceDN w:val="0"/>
              <w:spacing w:before="76" w:after="0" w:line="230" w:lineRule="auto"/>
              <w:jc w:val="center"/>
              <w:rPr>
                <w:lang w:val="ru-RU"/>
              </w:rPr>
            </w:pPr>
            <w:r>
              <w:rPr>
                <w:rFonts w:ascii="Times New Roman" w:eastAsia="Times New Roman" w:hAnsi="Times New Roman"/>
                <w:color w:val="000000"/>
                <w:w w:val="97"/>
                <w:sz w:val="16"/>
              </w:rPr>
              <w:t>https</w:t>
            </w:r>
            <w:r w:rsidRPr="00D7194E">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D7194E">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D7194E">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D7194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7194E">
              <w:rPr>
                <w:rFonts w:ascii="Times New Roman" w:eastAsia="Times New Roman" w:hAnsi="Times New Roman"/>
                <w:color w:val="000000"/>
                <w:w w:val="97"/>
                <w:sz w:val="16"/>
                <w:lang w:val="ru-RU"/>
              </w:rPr>
              <w:t>/5/5/</w:t>
            </w:r>
          </w:p>
        </w:tc>
      </w:tr>
      <w:tr w:rsidR="00BF2D56" w14:paraId="4B60C4BE" w14:textId="77777777">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01993F" w14:textId="77777777" w:rsidR="00BF2D56" w:rsidRDefault="00506222">
            <w:pPr>
              <w:autoSpaceDE w:val="0"/>
              <w:autoSpaceDN w:val="0"/>
              <w:spacing w:before="76" w:after="0" w:line="233"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10830" w14:textId="77777777" w:rsidR="00BF2D56" w:rsidRDefault="00506222">
            <w:pPr>
              <w:autoSpaceDE w:val="0"/>
              <w:autoSpaceDN w:val="0"/>
              <w:spacing w:before="76" w:after="0" w:line="233" w:lineRule="auto"/>
              <w:ind w:left="72"/>
            </w:pPr>
            <w:r>
              <w:rPr>
                <w:rFonts w:ascii="Times New Roman" w:eastAsia="Times New Roman" w:hAnsi="Times New Roman"/>
                <w:color w:val="000000"/>
                <w:w w:val="97"/>
                <w:sz w:val="16"/>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783EE7B" w14:textId="77777777" w:rsidR="00BF2D56" w:rsidRDefault="00BF2D56"/>
        </w:tc>
      </w:tr>
      <w:tr w:rsidR="00BF2D56" w14:paraId="3CB13A0B" w14:textId="77777777">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A68819E" w14:textId="77777777" w:rsidR="00BF2D56" w:rsidRPr="00D7194E" w:rsidRDefault="00506222">
            <w:pPr>
              <w:autoSpaceDE w:val="0"/>
              <w:autoSpaceDN w:val="0"/>
              <w:spacing w:before="76" w:after="0" w:line="245" w:lineRule="auto"/>
              <w:ind w:left="72" w:right="288"/>
              <w:rPr>
                <w:lang w:val="ru-RU"/>
              </w:rPr>
            </w:pPr>
            <w:r w:rsidRPr="00D7194E">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16702" w14:textId="77777777" w:rsidR="00BF2D56" w:rsidRDefault="00506222">
            <w:pPr>
              <w:autoSpaceDE w:val="0"/>
              <w:autoSpaceDN w:val="0"/>
              <w:spacing w:before="76" w:after="0" w:line="233"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9A50C" w14:textId="77777777" w:rsidR="00BF2D56" w:rsidRDefault="00506222">
            <w:pPr>
              <w:autoSpaceDE w:val="0"/>
              <w:autoSpaceDN w:val="0"/>
              <w:spacing w:before="76" w:after="0" w:line="233"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DD97CC" w14:textId="77777777" w:rsidR="00BF2D56" w:rsidRDefault="00506222">
            <w:pPr>
              <w:autoSpaceDE w:val="0"/>
              <w:autoSpaceDN w:val="0"/>
              <w:spacing w:before="76" w:after="0" w:line="233" w:lineRule="auto"/>
              <w:ind w:left="72"/>
            </w:pPr>
            <w:r>
              <w:rPr>
                <w:rFonts w:ascii="Times New Roman" w:eastAsia="Times New Roman" w:hAnsi="Times New Roman"/>
                <w:color w:val="000000"/>
                <w:w w:val="97"/>
                <w:sz w:val="16"/>
              </w:rPr>
              <w:t>8</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3015502A" w14:textId="77777777" w:rsidR="00BF2D56" w:rsidRDefault="00BF2D56"/>
        </w:tc>
      </w:tr>
    </w:tbl>
    <w:p w14:paraId="760C8937" w14:textId="77777777" w:rsidR="00BF2D56" w:rsidRDefault="00BF2D56">
      <w:pPr>
        <w:autoSpaceDE w:val="0"/>
        <w:autoSpaceDN w:val="0"/>
        <w:spacing w:after="0" w:line="14" w:lineRule="exact"/>
      </w:pPr>
    </w:p>
    <w:p w14:paraId="59F8FF49" w14:textId="77777777" w:rsidR="00BF2D56" w:rsidRDefault="00BF2D56">
      <w:pPr>
        <w:sectPr w:rsidR="00BF2D56">
          <w:pgSz w:w="16840" w:h="11900"/>
          <w:pgMar w:top="284" w:right="640" w:bottom="1440" w:left="666" w:header="720" w:footer="720" w:gutter="0"/>
          <w:cols w:space="720" w:equalWidth="0">
            <w:col w:w="15534" w:space="0"/>
          </w:cols>
          <w:docGrid w:linePitch="360"/>
        </w:sectPr>
      </w:pPr>
    </w:p>
    <w:p w14:paraId="40667A8C" w14:textId="77777777" w:rsidR="00BF2D56" w:rsidRDefault="00BF2D56">
      <w:pPr>
        <w:autoSpaceDE w:val="0"/>
        <w:autoSpaceDN w:val="0"/>
        <w:spacing w:after="78" w:line="220" w:lineRule="exact"/>
      </w:pPr>
    </w:p>
    <w:p w14:paraId="36781D55" w14:textId="77777777" w:rsidR="00BF2D56" w:rsidRDefault="00506222">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3014"/>
        <w:gridCol w:w="732"/>
        <w:gridCol w:w="1620"/>
        <w:gridCol w:w="1668"/>
        <w:gridCol w:w="1236"/>
        <w:gridCol w:w="1824"/>
      </w:tblGrid>
      <w:tr w:rsidR="00BF2D56" w14:paraId="42E32C29" w14:textId="77777777">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90A22DE" w14:textId="77777777" w:rsidR="00BF2D56" w:rsidRDefault="00506222">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01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4E86215" w14:textId="77777777" w:rsidR="00BF2D56" w:rsidRDefault="00506222">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207ABBF" w14:textId="77777777" w:rsidR="00BF2D56" w:rsidRDefault="00506222">
            <w:pPr>
              <w:autoSpaceDE w:val="0"/>
              <w:autoSpaceDN w:val="0"/>
              <w:spacing w:before="98" w:after="0" w:line="230" w:lineRule="auto"/>
              <w:ind w:left="72"/>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B54C2B6" w14:textId="77777777" w:rsidR="00BF2D56" w:rsidRDefault="00506222">
            <w:pPr>
              <w:autoSpaceDE w:val="0"/>
              <w:autoSpaceDN w:val="0"/>
              <w:spacing w:before="98" w:after="0" w:line="262" w:lineRule="auto"/>
              <w:ind w:left="72" w:right="144"/>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824"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14:paraId="6DBE9190" w14:textId="77777777" w:rsidR="00BF2D56" w:rsidRDefault="00506222">
            <w:pPr>
              <w:autoSpaceDE w:val="0"/>
              <w:autoSpaceDN w:val="0"/>
              <w:spacing w:before="98" w:after="0" w:line="262" w:lineRule="auto"/>
              <w:ind w:left="72" w:right="144"/>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контроля</w:t>
            </w:r>
            <w:proofErr w:type="spellEnd"/>
          </w:p>
        </w:tc>
      </w:tr>
      <w:tr w:rsidR="00BF2D56" w14:paraId="77D5DDE7" w14:textId="77777777">
        <w:trPr>
          <w:trHeight w:hRule="exact" w:val="828"/>
        </w:trPr>
        <w:tc>
          <w:tcPr>
            <w:tcW w:w="1519" w:type="dxa"/>
            <w:vMerge/>
            <w:tcBorders>
              <w:top w:val="single" w:sz="4" w:space="0" w:color="000000"/>
              <w:left w:val="single" w:sz="4" w:space="0" w:color="000000"/>
              <w:bottom w:val="single" w:sz="4" w:space="0" w:color="000000"/>
              <w:right w:val="single" w:sz="4" w:space="0" w:color="000000"/>
            </w:tcBorders>
          </w:tcPr>
          <w:p w14:paraId="2021FBA3" w14:textId="77777777" w:rsidR="00BF2D56" w:rsidRDefault="00BF2D56"/>
        </w:tc>
        <w:tc>
          <w:tcPr>
            <w:tcW w:w="1519" w:type="dxa"/>
            <w:vMerge/>
            <w:tcBorders>
              <w:top w:val="single" w:sz="4" w:space="0" w:color="000000"/>
              <w:left w:val="single" w:sz="4" w:space="0" w:color="000000"/>
              <w:bottom w:val="single" w:sz="4" w:space="0" w:color="000000"/>
              <w:right w:val="single" w:sz="4" w:space="0" w:color="000000"/>
            </w:tcBorders>
          </w:tcPr>
          <w:p w14:paraId="52BF4E6A" w14:textId="77777777" w:rsidR="00BF2D56" w:rsidRDefault="00BF2D56"/>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302D2D" w14:textId="77777777" w:rsidR="00BF2D56" w:rsidRDefault="00506222">
            <w:pPr>
              <w:autoSpaceDE w:val="0"/>
              <w:autoSpaceDN w:val="0"/>
              <w:spacing w:before="98" w:after="0" w:line="230" w:lineRule="auto"/>
              <w:ind w:left="72"/>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1C3B5" w14:textId="77777777" w:rsidR="00BF2D56" w:rsidRDefault="00506222">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DBE9D" w14:textId="77777777" w:rsidR="00BF2D56" w:rsidRDefault="00506222">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519" w:type="dxa"/>
            <w:vMerge/>
            <w:tcBorders>
              <w:top w:val="single" w:sz="4" w:space="0" w:color="000000"/>
              <w:left w:val="single" w:sz="4" w:space="0" w:color="000000"/>
              <w:bottom w:val="single" w:sz="4" w:space="0" w:color="000000"/>
              <w:right w:val="single" w:sz="4" w:space="0" w:color="000000"/>
            </w:tcBorders>
          </w:tcPr>
          <w:p w14:paraId="1D8647EE" w14:textId="77777777" w:rsidR="00BF2D56" w:rsidRDefault="00BF2D56"/>
        </w:tc>
        <w:tc>
          <w:tcPr>
            <w:tcW w:w="1519" w:type="dxa"/>
            <w:vMerge/>
            <w:tcBorders>
              <w:top w:val="single" w:sz="4" w:space="0" w:color="000000"/>
              <w:left w:val="single" w:sz="4" w:space="0" w:color="000000"/>
              <w:bottom w:val="single" w:sz="4" w:space="0" w:color="000000"/>
              <w:right w:val="single" w:sz="5" w:space="0" w:color="000000"/>
            </w:tcBorders>
          </w:tcPr>
          <w:p w14:paraId="43824675" w14:textId="77777777" w:rsidR="00BF2D56" w:rsidRDefault="00BF2D56"/>
        </w:tc>
      </w:tr>
      <w:tr w:rsidR="00BF2D56" w14:paraId="06BF0F84" w14:textId="77777777">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AEDA3B"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6F840" w14:textId="77777777" w:rsidR="00BF2D56" w:rsidRPr="00D7194E" w:rsidRDefault="00506222">
            <w:pPr>
              <w:autoSpaceDE w:val="0"/>
              <w:autoSpaceDN w:val="0"/>
              <w:spacing w:before="98" w:after="0" w:line="230" w:lineRule="auto"/>
              <w:ind w:left="72"/>
              <w:rPr>
                <w:lang w:val="ru-RU"/>
              </w:rPr>
            </w:pPr>
            <w:r w:rsidRPr="00D7194E">
              <w:rPr>
                <w:rFonts w:ascii="Times New Roman" w:eastAsia="Times New Roman" w:hAnsi="Times New Roman"/>
                <w:color w:val="000000"/>
                <w:sz w:val="24"/>
                <w:lang w:val="ru-RU"/>
              </w:rPr>
              <w:t xml:space="preserve"> Понятие о жизни.</w:t>
            </w:r>
          </w:p>
          <w:p w14:paraId="659EA1E3" w14:textId="77777777" w:rsidR="00BF2D56" w:rsidRPr="00D7194E" w:rsidRDefault="00506222">
            <w:pPr>
              <w:autoSpaceDE w:val="0"/>
              <w:autoSpaceDN w:val="0"/>
              <w:spacing w:before="70" w:after="0" w:line="271" w:lineRule="auto"/>
              <w:ind w:left="72"/>
              <w:rPr>
                <w:lang w:val="ru-RU"/>
              </w:rPr>
            </w:pPr>
            <w:r w:rsidRPr="00D7194E">
              <w:rPr>
                <w:rFonts w:ascii="Times New Roman" w:eastAsia="Times New Roman" w:hAnsi="Times New Roman"/>
                <w:color w:val="000000"/>
                <w:sz w:val="24"/>
                <w:lang w:val="ru-RU"/>
              </w:rPr>
              <w:t xml:space="preserve">Признаки </w:t>
            </w:r>
            <w:r w:rsidRPr="00D7194E">
              <w:rPr>
                <w:lang w:val="ru-RU"/>
              </w:rPr>
              <w:br/>
            </w:r>
            <w:proofErr w:type="spellStart"/>
            <w:proofErr w:type="gramStart"/>
            <w:r w:rsidRPr="00D7194E">
              <w:rPr>
                <w:rFonts w:ascii="Times New Roman" w:eastAsia="Times New Roman" w:hAnsi="Times New Roman"/>
                <w:color w:val="000000"/>
                <w:sz w:val="24"/>
                <w:lang w:val="ru-RU"/>
              </w:rPr>
              <w:t>живого.Сравнение</w:t>
            </w:r>
            <w:proofErr w:type="spellEnd"/>
            <w:proofErr w:type="gramEnd"/>
            <w:r w:rsidRPr="00D7194E">
              <w:rPr>
                <w:rFonts w:ascii="Times New Roman" w:eastAsia="Times New Roman" w:hAnsi="Times New Roman"/>
                <w:color w:val="000000"/>
                <w:sz w:val="24"/>
                <w:lang w:val="ru-RU"/>
              </w:rPr>
              <w:t xml:space="preserve"> живых и неживых объектов.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57E39"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814BD"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0942B"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0F2B0"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02.09.2022</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7EAB2533" w14:textId="77777777" w:rsidR="00BF2D56" w:rsidRDefault="00506222">
            <w:pPr>
              <w:autoSpaceDE w:val="0"/>
              <w:autoSpaceDN w:val="0"/>
              <w:spacing w:before="98" w:after="0" w:line="230"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BF2D56" w14:paraId="21B81FDA" w14:textId="77777777">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C2E356"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2.</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9856C6" w14:textId="77777777" w:rsidR="00BF2D56" w:rsidRPr="00D7194E" w:rsidRDefault="00506222">
            <w:pPr>
              <w:autoSpaceDE w:val="0"/>
              <w:autoSpaceDN w:val="0"/>
              <w:spacing w:before="98" w:after="0" w:line="281" w:lineRule="auto"/>
              <w:ind w:left="72"/>
              <w:rPr>
                <w:lang w:val="ru-RU"/>
              </w:rPr>
            </w:pPr>
            <w:r w:rsidRPr="00D7194E">
              <w:rPr>
                <w:rFonts w:ascii="Times New Roman" w:eastAsia="Times New Roman" w:hAnsi="Times New Roman"/>
                <w:color w:val="000000"/>
                <w:sz w:val="24"/>
                <w:lang w:val="ru-RU"/>
              </w:rPr>
              <w:t xml:space="preserve">Биология- система наук о живой </w:t>
            </w:r>
            <w:proofErr w:type="spellStart"/>
            <w:proofErr w:type="gramStart"/>
            <w:r w:rsidRPr="00D7194E">
              <w:rPr>
                <w:rFonts w:ascii="Times New Roman" w:eastAsia="Times New Roman" w:hAnsi="Times New Roman"/>
                <w:color w:val="000000"/>
                <w:sz w:val="24"/>
                <w:lang w:val="ru-RU"/>
              </w:rPr>
              <w:t>природе.Основные</w:t>
            </w:r>
            <w:proofErr w:type="spellEnd"/>
            <w:proofErr w:type="gramEnd"/>
            <w:r w:rsidRPr="00D7194E">
              <w:rPr>
                <w:rFonts w:ascii="Times New Roman" w:eastAsia="Times New Roman" w:hAnsi="Times New Roman"/>
                <w:color w:val="000000"/>
                <w:sz w:val="24"/>
                <w:lang w:val="ru-RU"/>
              </w:rPr>
              <w:t xml:space="preserve"> разделы биологии, </w:t>
            </w:r>
            <w:r w:rsidRPr="00D7194E">
              <w:rPr>
                <w:lang w:val="ru-RU"/>
              </w:rPr>
              <w:br/>
            </w:r>
            <w:proofErr w:type="spellStart"/>
            <w:r w:rsidRPr="00D7194E">
              <w:rPr>
                <w:rFonts w:ascii="Times New Roman" w:eastAsia="Times New Roman" w:hAnsi="Times New Roman"/>
                <w:color w:val="000000"/>
                <w:sz w:val="24"/>
                <w:lang w:val="ru-RU"/>
              </w:rPr>
              <w:t>ппрофессии</w:t>
            </w:r>
            <w:proofErr w:type="spellEnd"/>
            <w:r w:rsidRPr="00D7194E">
              <w:rPr>
                <w:rFonts w:ascii="Times New Roman" w:eastAsia="Times New Roman" w:hAnsi="Times New Roman"/>
                <w:color w:val="000000"/>
                <w:sz w:val="24"/>
                <w:lang w:val="ru-RU"/>
              </w:rPr>
              <w:t xml:space="preserve"> связанные с </w:t>
            </w:r>
            <w:r w:rsidRPr="00D7194E">
              <w:rPr>
                <w:lang w:val="ru-RU"/>
              </w:rPr>
              <w:br/>
            </w:r>
            <w:r w:rsidRPr="00D7194E">
              <w:rPr>
                <w:rFonts w:ascii="Times New Roman" w:eastAsia="Times New Roman" w:hAnsi="Times New Roman"/>
                <w:color w:val="000000"/>
                <w:sz w:val="24"/>
                <w:lang w:val="ru-RU"/>
              </w:rPr>
              <w:t>биологией, связь с другими науками.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45BF6C"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D75BC"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AB5E4"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0CAC2"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09.09.2022</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59BF79FF" w14:textId="77777777" w:rsidR="00BF2D56" w:rsidRDefault="00506222">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BF2D56" w14:paraId="148DFEDC" w14:textId="77777777">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AABD79"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3.</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3852D" w14:textId="77777777" w:rsidR="00BF2D56" w:rsidRPr="00D7194E" w:rsidRDefault="00506222">
            <w:pPr>
              <w:autoSpaceDE w:val="0"/>
              <w:autoSpaceDN w:val="0"/>
              <w:spacing w:before="98" w:after="0" w:line="286" w:lineRule="auto"/>
              <w:ind w:left="72"/>
              <w:rPr>
                <w:lang w:val="ru-RU"/>
              </w:rPr>
            </w:pPr>
            <w:r w:rsidRPr="00D7194E">
              <w:rPr>
                <w:rFonts w:ascii="Times New Roman" w:eastAsia="Times New Roman" w:hAnsi="Times New Roman"/>
                <w:color w:val="000000"/>
                <w:sz w:val="24"/>
                <w:lang w:val="ru-RU"/>
              </w:rPr>
              <w:t xml:space="preserve">Кабинет биологии, правила работы в </w:t>
            </w:r>
            <w:proofErr w:type="gramStart"/>
            <w:r w:rsidRPr="00D7194E">
              <w:rPr>
                <w:rFonts w:ascii="Times New Roman" w:eastAsia="Times New Roman" w:hAnsi="Times New Roman"/>
                <w:color w:val="000000"/>
                <w:sz w:val="24"/>
                <w:lang w:val="ru-RU"/>
              </w:rPr>
              <w:t>кабинете  с</w:t>
            </w:r>
            <w:proofErr w:type="gramEnd"/>
            <w:r w:rsidRPr="00D7194E">
              <w:rPr>
                <w:rFonts w:ascii="Times New Roman" w:eastAsia="Times New Roman" w:hAnsi="Times New Roman"/>
                <w:color w:val="000000"/>
                <w:sz w:val="24"/>
                <w:lang w:val="ru-RU"/>
              </w:rPr>
              <w:t xml:space="preserve"> </w:t>
            </w:r>
            <w:r w:rsidRPr="00D7194E">
              <w:rPr>
                <w:lang w:val="ru-RU"/>
              </w:rPr>
              <w:br/>
            </w:r>
            <w:r w:rsidRPr="00D7194E">
              <w:rPr>
                <w:rFonts w:ascii="Times New Roman" w:eastAsia="Times New Roman" w:hAnsi="Times New Roman"/>
                <w:color w:val="000000"/>
                <w:sz w:val="24"/>
                <w:lang w:val="ru-RU"/>
              </w:rPr>
              <w:t xml:space="preserve">инструментами и </w:t>
            </w:r>
            <w:r w:rsidRPr="00D7194E">
              <w:rPr>
                <w:lang w:val="ru-RU"/>
              </w:rPr>
              <w:br/>
            </w:r>
            <w:r w:rsidRPr="00D7194E">
              <w:rPr>
                <w:rFonts w:ascii="Times New Roman" w:eastAsia="Times New Roman" w:hAnsi="Times New Roman"/>
                <w:color w:val="000000"/>
                <w:sz w:val="24"/>
                <w:lang w:val="ru-RU"/>
              </w:rPr>
              <w:t xml:space="preserve">приборами Практическая работа "Изучение </w:t>
            </w:r>
            <w:r w:rsidRPr="00D7194E">
              <w:rPr>
                <w:lang w:val="ru-RU"/>
              </w:rPr>
              <w:br/>
            </w:r>
            <w:r w:rsidRPr="00D7194E">
              <w:rPr>
                <w:rFonts w:ascii="Times New Roman" w:eastAsia="Times New Roman" w:hAnsi="Times New Roman"/>
                <w:color w:val="000000"/>
                <w:sz w:val="24"/>
                <w:lang w:val="ru-RU"/>
              </w:rPr>
              <w:t xml:space="preserve">лабораторного </w:t>
            </w:r>
            <w:r w:rsidRPr="00D7194E">
              <w:rPr>
                <w:lang w:val="ru-RU"/>
              </w:rPr>
              <w:br/>
            </w:r>
            <w:r w:rsidRPr="00D7194E">
              <w:rPr>
                <w:rFonts w:ascii="Times New Roman" w:eastAsia="Times New Roman" w:hAnsi="Times New Roman"/>
                <w:color w:val="000000"/>
                <w:sz w:val="24"/>
                <w:lang w:val="ru-RU"/>
              </w:rPr>
              <w:t xml:space="preserve">оборудования и правила </w:t>
            </w:r>
            <w:r w:rsidRPr="00D7194E">
              <w:rPr>
                <w:lang w:val="ru-RU"/>
              </w:rPr>
              <w:br/>
            </w:r>
            <w:r w:rsidRPr="00D7194E">
              <w:rPr>
                <w:rFonts w:ascii="Times New Roman" w:eastAsia="Times New Roman" w:hAnsi="Times New Roman"/>
                <w:color w:val="000000"/>
                <w:sz w:val="24"/>
                <w:lang w:val="ru-RU"/>
              </w:rPr>
              <w:t>работы с ним"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8EE5C"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CFF30"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469E04"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8E787"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16.09.2022</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64470B6B" w14:textId="77777777" w:rsidR="00BF2D56" w:rsidRDefault="00506222">
            <w:pPr>
              <w:autoSpaceDE w:val="0"/>
              <w:autoSpaceDN w:val="0"/>
              <w:spacing w:before="98" w:after="0" w:line="271" w:lineRule="auto"/>
              <w:ind w:left="156" w:right="144" w:hanging="156"/>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BF2D56" w14:paraId="73B94F7A" w14:textId="77777777">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7027C"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4.</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70A3E" w14:textId="77777777" w:rsidR="00BF2D56" w:rsidRPr="00D7194E" w:rsidRDefault="00506222">
            <w:pPr>
              <w:autoSpaceDE w:val="0"/>
              <w:autoSpaceDN w:val="0"/>
              <w:spacing w:before="98" w:after="0" w:line="262" w:lineRule="auto"/>
              <w:ind w:left="72" w:right="288"/>
              <w:rPr>
                <w:lang w:val="ru-RU"/>
              </w:rPr>
            </w:pPr>
            <w:r w:rsidRPr="00D7194E">
              <w:rPr>
                <w:rFonts w:ascii="Times New Roman" w:eastAsia="Times New Roman" w:hAnsi="Times New Roman"/>
                <w:color w:val="000000"/>
                <w:sz w:val="24"/>
                <w:lang w:val="ru-RU"/>
              </w:rPr>
              <w:t>Биологические термины, понятия.</w:t>
            </w:r>
          </w:p>
          <w:p w14:paraId="2940B308" w14:textId="77777777" w:rsidR="00BF2D56" w:rsidRPr="00D7194E" w:rsidRDefault="00506222">
            <w:pPr>
              <w:autoSpaceDE w:val="0"/>
              <w:autoSpaceDN w:val="0"/>
              <w:spacing w:before="70" w:after="0"/>
              <w:ind w:left="72" w:right="144"/>
              <w:rPr>
                <w:lang w:val="ru-RU"/>
              </w:rPr>
            </w:pPr>
            <w:proofErr w:type="spellStart"/>
            <w:proofErr w:type="gramStart"/>
            <w:r w:rsidRPr="00D7194E">
              <w:rPr>
                <w:rFonts w:ascii="Times New Roman" w:eastAsia="Times New Roman" w:hAnsi="Times New Roman"/>
                <w:color w:val="000000"/>
                <w:sz w:val="24"/>
                <w:lang w:val="ru-RU"/>
              </w:rPr>
              <w:t>символы.Источники</w:t>
            </w:r>
            <w:proofErr w:type="spellEnd"/>
            <w:proofErr w:type="gramEnd"/>
            <w:r w:rsidRPr="00D7194E">
              <w:rPr>
                <w:rFonts w:ascii="Times New Roman" w:eastAsia="Times New Roman" w:hAnsi="Times New Roman"/>
                <w:color w:val="000000"/>
                <w:sz w:val="24"/>
                <w:lang w:val="ru-RU"/>
              </w:rPr>
              <w:t xml:space="preserve"> </w:t>
            </w:r>
            <w:r w:rsidRPr="00D7194E">
              <w:rPr>
                <w:lang w:val="ru-RU"/>
              </w:rPr>
              <w:br/>
            </w:r>
            <w:r w:rsidRPr="00D7194E">
              <w:rPr>
                <w:rFonts w:ascii="Times New Roman" w:eastAsia="Times New Roman" w:hAnsi="Times New Roman"/>
                <w:color w:val="000000"/>
                <w:sz w:val="24"/>
                <w:lang w:val="ru-RU"/>
              </w:rPr>
              <w:t xml:space="preserve">биологических знаний, </w:t>
            </w:r>
            <w:r w:rsidRPr="00D7194E">
              <w:rPr>
                <w:lang w:val="ru-RU"/>
              </w:rPr>
              <w:br/>
            </w:r>
            <w:r w:rsidRPr="00D7194E">
              <w:rPr>
                <w:rFonts w:ascii="Times New Roman" w:eastAsia="Times New Roman" w:hAnsi="Times New Roman"/>
                <w:color w:val="000000"/>
                <w:sz w:val="24"/>
                <w:lang w:val="ru-RU"/>
              </w:rPr>
              <w:t>использование различных ресурсов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110D3"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F3D1A"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7EF1A"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0C9E6C"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23.09.2022</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1926773E" w14:textId="77777777" w:rsidR="00BF2D56" w:rsidRDefault="00506222">
            <w:pPr>
              <w:autoSpaceDE w:val="0"/>
              <w:autoSpaceDN w:val="0"/>
              <w:spacing w:before="98" w:after="0" w:line="230"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BF2D56" w:rsidRPr="00B02674" w14:paraId="781A2224" w14:textId="77777777">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ADFE0" w14:textId="77777777" w:rsidR="00BF2D56" w:rsidRDefault="00506222">
            <w:pPr>
              <w:autoSpaceDE w:val="0"/>
              <w:autoSpaceDN w:val="0"/>
              <w:spacing w:before="100" w:after="0" w:line="230" w:lineRule="auto"/>
              <w:ind w:left="72"/>
            </w:pPr>
            <w:r>
              <w:rPr>
                <w:rFonts w:ascii="Times New Roman" w:eastAsia="Times New Roman" w:hAnsi="Times New Roman"/>
                <w:color w:val="000000"/>
                <w:sz w:val="24"/>
              </w:rPr>
              <w:t>5.</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DB6539" w14:textId="77777777" w:rsidR="00BF2D56" w:rsidRPr="00D7194E" w:rsidRDefault="00506222">
            <w:pPr>
              <w:autoSpaceDE w:val="0"/>
              <w:autoSpaceDN w:val="0"/>
              <w:spacing w:before="100" w:after="0" w:line="262" w:lineRule="auto"/>
              <w:ind w:left="72" w:right="144"/>
              <w:rPr>
                <w:lang w:val="ru-RU"/>
              </w:rPr>
            </w:pPr>
            <w:r w:rsidRPr="00D7194E">
              <w:rPr>
                <w:rFonts w:ascii="Times New Roman" w:eastAsia="Times New Roman" w:hAnsi="Times New Roman"/>
                <w:color w:val="000000"/>
                <w:sz w:val="24"/>
                <w:lang w:val="ru-RU"/>
              </w:rPr>
              <w:t xml:space="preserve">Научные методы изучения </w:t>
            </w:r>
            <w:proofErr w:type="spellStart"/>
            <w:proofErr w:type="gramStart"/>
            <w:r w:rsidRPr="00D7194E">
              <w:rPr>
                <w:rFonts w:ascii="Times New Roman" w:eastAsia="Times New Roman" w:hAnsi="Times New Roman"/>
                <w:color w:val="000000"/>
                <w:sz w:val="24"/>
                <w:lang w:val="ru-RU"/>
              </w:rPr>
              <w:t>биологии.Наблюдение</w:t>
            </w:r>
            <w:proofErr w:type="spellEnd"/>
            <w:proofErr w:type="gramEnd"/>
            <w:r w:rsidRPr="00D7194E">
              <w:rPr>
                <w:rFonts w:ascii="Times New Roman" w:eastAsia="Times New Roman" w:hAnsi="Times New Roman"/>
                <w:color w:val="000000"/>
                <w:sz w:val="24"/>
                <w:lang w:val="ru-RU"/>
              </w:rPr>
              <w:t>.</w:t>
            </w:r>
          </w:p>
          <w:p w14:paraId="25C7152C" w14:textId="77777777" w:rsidR="00BF2D56" w:rsidRDefault="00506222">
            <w:pPr>
              <w:autoSpaceDE w:val="0"/>
              <w:autoSpaceDN w:val="0"/>
              <w:spacing w:before="70" w:after="0" w:line="262" w:lineRule="auto"/>
              <w:ind w:left="72" w:right="144"/>
            </w:pPr>
            <w:proofErr w:type="spellStart"/>
            <w:proofErr w:type="gramStart"/>
            <w:r>
              <w:rPr>
                <w:rFonts w:ascii="Times New Roman" w:eastAsia="Times New Roman" w:hAnsi="Times New Roman"/>
                <w:color w:val="000000"/>
                <w:sz w:val="24"/>
              </w:rPr>
              <w:t>эксперимент,описание</w:t>
            </w:r>
            <w:proofErr w:type="spellEnd"/>
            <w:proofErr w:type="gram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измерение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классификация</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40E2D" w14:textId="77777777" w:rsidR="00BF2D56" w:rsidRDefault="0050622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0C258"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C7652"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40527" w14:textId="77777777" w:rsidR="00BF2D56" w:rsidRDefault="00506222">
            <w:pPr>
              <w:autoSpaceDE w:val="0"/>
              <w:autoSpaceDN w:val="0"/>
              <w:spacing w:before="100" w:after="0" w:line="230" w:lineRule="auto"/>
              <w:jc w:val="center"/>
            </w:pPr>
            <w:r>
              <w:rPr>
                <w:rFonts w:ascii="Times New Roman" w:eastAsia="Times New Roman" w:hAnsi="Times New Roman"/>
                <w:color w:val="000000"/>
                <w:sz w:val="24"/>
              </w:rPr>
              <w:t>03.10.2022</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51A66915" w14:textId="77777777" w:rsidR="00BF2D56" w:rsidRPr="00D7194E" w:rsidRDefault="00506222">
            <w:pPr>
              <w:autoSpaceDE w:val="0"/>
              <w:autoSpaceDN w:val="0"/>
              <w:spacing w:before="100" w:after="0"/>
              <w:ind w:left="156" w:hanging="156"/>
              <w:rPr>
                <w:lang w:val="ru-RU"/>
              </w:rPr>
            </w:pPr>
            <w:r w:rsidRPr="00D7194E">
              <w:rPr>
                <w:rFonts w:ascii="Times New Roman" w:eastAsia="Times New Roman" w:hAnsi="Times New Roman"/>
                <w:color w:val="000000"/>
                <w:sz w:val="24"/>
                <w:lang w:val="ru-RU"/>
              </w:rPr>
              <w:t xml:space="preserve"> Самооценка с </w:t>
            </w:r>
            <w:r w:rsidRPr="00D7194E">
              <w:rPr>
                <w:lang w:val="ru-RU"/>
              </w:rPr>
              <w:br/>
            </w:r>
            <w:proofErr w:type="spellStart"/>
            <w:proofErr w:type="gramStart"/>
            <w:r w:rsidRPr="00D7194E">
              <w:rPr>
                <w:rFonts w:ascii="Times New Roman" w:eastAsia="Times New Roman" w:hAnsi="Times New Roman"/>
                <w:color w:val="000000"/>
                <w:sz w:val="24"/>
                <w:lang w:val="ru-RU"/>
              </w:rPr>
              <w:t>использованием«</w:t>
            </w:r>
            <w:proofErr w:type="gramEnd"/>
            <w:r w:rsidRPr="00D7194E">
              <w:rPr>
                <w:rFonts w:ascii="Times New Roman" w:eastAsia="Times New Roman" w:hAnsi="Times New Roman"/>
                <w:color w:val="000000"/>
                <w:sz w:val="24"/>
                <w:lang w:val="ru-RU"/>
              </w:rPr>
              <w:t>Оценочного</w:t>
            </w:r>
            <w:proofErr w:type="spellEnd"/>
            <w:r w:rsidRPr="00D7194E">
              <w:rPr>
                <w:rFonts w:ascii="Times New Roman" w:eastAsia="Times New Roman" w:hAnsi="Times New Roman"/>
                <w:color w:val="000000"/>
                <w:sz w:val="24"/>
                <w:lang w:val="ru-RU"/>
              </w:rPr>
              <w:t xml:space="preserve"> </w:t>
            </w:r>
            <w:r w:rsidRPr="00D7194E">
              <w:rPr>
                <w:lang w:val="ru-RU"/>
              </w:rPr>
              <w:br/>
            </w:r>
            <w:r w:rsidRPr="00D7194E">
              <w:rPr>
                <w:rFonts w:ascii="Times New Roman" w:eastAsia="Times New Roman" w:hAnsi="Times New Roman"/>
                <w:color w:val="000000"/>
                <w:sz w:val="24"/>
                <w:lang w:val="ru-RU"/>
              </w:rPr>
              <w:t>листа»;</w:t>
            </w:r>
          </w:p>
        </w:tc>
      </w:tr>
      <w:tr w:rsidR="00BF2D56" w14:paraId="42CDE051" w14:textId="77777777">
        <w:trPr>
          <w:trHeight w:hRule="exact" w:val="24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CC547"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6.</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48F48F" w14:textId="77777777" w:rsidR="00BF2D56" w:rsidRPr="00D7194E" w:rsidRDefault="00506222">
            <w:pPr>
              <w:autoSpaceDE w:val="0"/>
              <w:autoSpaceDN w:val="0"/>
              <w:spacing w:before="98" w:after="0" w:line="283" w:lineRule="auto"/>
              <w:ind w:left="72" w:right="432"/>
              <w:rPr>
                <w:lang w:val="ru-RU"/>
              </w:rPr>
            </w:pPr>
            <w:r w:rsidRPr="00D7194E">
              <w:rPr>
                <w:rFonts w:ascii="Times New Roman" w:eastAsia="Times New Roman" w:hAnsi="Times New Roman"/>
                <w:color w:val="000000"/>
                <w:sz w:val="24"/>
                <w:lang w:val="ru-RU"/>
              </w:rPr>
              <w:t xml:space="preserve">Устройство </w:t>
            </w:r>
            <w:r w:rsidRPr="00D7194E">
              <w:rPr>
                <w:lang w:val="ru-RU"/>
              </w:rPr>
              <w:br/>
            </w:r>
            <w:r w:rsidRPr="00D7194E">
              <w:rPr>
                <w:rFonts w:ascii="Times New Roman" w:eastAsia="Times New Roman" w:hAnsi="Times New Roman"/>
                <w:color w:val="000000"/>
                <w:sz w:val="24"/>
                <w:lang w:val="ru-RU"/>
              </w:rPr>
              <w:t xml:space="preserve">увеличительных </w:t>
            </w:r>
            <w:r w:rsidRPr="00D7194E">
              <w:rPr>
                <w:lang w:val="ru-RU"/>
              </w:rPr>
              <w:br/>
            </w:r>
            <w:proofErr w:type="spellStart"/>
            <w:proofErr w:type="gramStart"/>
            <w:r w:rsidRPr="00D7194E">
              <w:rPr>
                <w:rFonts w:ascii="Times New Roman" w:eastAsia="Times New Roman" w:hAnsi="Times New Roman"/>
                <w:color w:val="000000"/>
                <w:sz w:val="24"/>
                <w:lang w:val="ru-RU"/>
              </w:rPr>
              <w:t>приборов.ПР</w:t>
            </w:r>
            <w:proofErr w:type="spellEnd"/>
            <w:proofErr w:type="gramEnd"/>
            <w:r w:rsidRPr="00D7194E">
              <w:rPr>
                <w:rFonts w:ascii="Times New Roman" w:eastAsia="Times New Roman" w:hAnsi="Times New Roman"/>
                <w:color w:val="000000"/>
                <w:sz w:val="24"/>
                <w:lang w:val="ru-RU"/>
              </w:rPr>
              <w:t xml:space="preserve"> </w:t>
            </w:r>
            <w:r w:rsidRPr="00D7194E">
              <w:rPr>
                <w:lang w:val="ru-RU"/>
              </w:rPr>
              <w:br/>
            </w:r>
            <w:r w:rsidRPr="00D7194E">
              <w:rPr>
                <w:rFonts w:ascii="Times New Roman" w:eastAsia="Times New Roman" w:hAnsi="Times New Roman"/>
                <w:color w:val="000000"/>
                <w:sz w:val="24"/>
                <w:lang w:val="ru-RU"/>
              </w:rPr>
              <w:t xml:space="preserve">"Ознакомление с </w:t>
            </w:r>
            <w:r w:rsidRPr="00D7194E">
              <w:rPr>
                <w:lang w:val="ru-RU"/>
              </w:rPr>
              <w:br/>
            </w:r>
            <w:r w:rsidRPr="00D7194E">
              <w:rPr>
                <w:rFonts w:ascii="Times New Roman" w:eastAsia="Times New Roman" w:hAnsi="Times New Roman"/>
                <w:color w:val="000000"/>
                <w:sz w:val="24"/>
                <w:lang w:val="ru-RU"/>
              </w:rPr>
              <w:t xml:space="preserve">устройством лупы и </w:t>
            </w:r>
            <w:r w:rsidRPr="00D7194E">
              <w:rPr>
                <w:lang w:val="ru-RU"/>
              </w:rPr>
              <w:br/>
            </w:r>
            <w:r w:rsidRPr="00D7194E">
              <w:rPr>
                <w:rFonts w:ascii="Times New Roman" w:eastAsia="Times New Roman" w:hAnsi="Times New Roman"/>
                <w:color w:val="000000"/>
                <w:sz w:val="24"/>
                <w:lang w:val="ru-RU"/>
              </w:rPr>
              <w:t>светового микроскопа и правила работы с ними"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DADB87"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24B21E"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20E34"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77AA8B"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10.10.2022</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6AD6858A" w14:textId="77777777" w:rsidR="00BF2D56" w:rsidRDefault="00506222">
            <w:pPr>
              <w:autoSpaceDE w:val="0"/>
              <w:autoSpaceDN w:val="0"/>
              <w:spacing w:before="98" w:after="0" w:line="271" w:lineRule="auto"/>
              <w:ind w:left="156" w:right="144" w:hanging="156"/>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14:paraId="6F234D87" w14:textId="77777777" w:rsidR="00BF2D56" w:rsidRDefault="00BF2D56">
      <w:pPr>
        <w:autoSpaceDE w:val="0"/>
        <w:autoSpaceDN w:val="0"/>
        <w:spacing w:after="0" w:line="14" w:lineRule="exact"/>
      </w:pPr>
    </w:p>
    <w:p w14:paraId="38622689" w14:textId="77777777" w:rsidR="00BF2D56" w:rsidRDefault="00BF2D56">
      <w:pPr>
        <w:sectPr w:rsidR="00BF2D56">
          <w:pgSz w:w="11900" w:h="16840"/>
          <w:pgMar w:top="298" w:right="602" w:bottom="812" w:left="666" w:header="720" w:footer="720" w:gutter="0"/>
          <w:cols w:space="720" w:equalWidth="0">
            <w:col w:w="10632" w:space="0"/>
          </w:cols>
          <w:docGrid w:linePitch="360"/>
        </w:sectPr>
      </w:pPr>
    </w:p>
    <w:p w14:paraId="286D1E3A" w14:textId="77777777" w:rsidR="00BF2D56" w:rsidRDefault="00BF2D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014"/>
        <w:gridCol w:w="732"/>
        <w:gridCol w:w="1620"/>
        <w:gridCol w:w="1668"/>
        <w:gridCol w:w="1236"/>
        <w:gridCol w:w="1824"/>
      </w:tblGrid>
      <w:tr w:rsidR="00BF2D56" w14:paraId="0E99C13D"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D6358"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7.</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923B9" w14:textId="77777777" w:rsidR="00BF2D56" w:rsidRPr="00D7194E" w:rsidRDefault="00506222">
            <w:pPr>
              <w:autoSpaceDE w:val="0"/>
              <w:autoSpaceDN w:val="0"/>
              <w:spacing w:before="98" w:after="0"/>
              <w:ind w:left="72" w:right="432"/>
              <w:rPr>
                <w:lang w:val="ru-RU"/>
              </w:rPr>
            </w:pPr>
            <w:r w:rsidRPr="00D7194E">
              <w:rPr>
                <w:rFonts w:ascii="Times New Roman" w:eastAsia="Times New Roman" w:hAnsi="Times New Roman"/>
                <w:color w:val="000000"/>
                <w:sz w:val="24"/>
                <w:lang w:val="ru-RU"/>
              </w:rPr>
              <w:t xml:space="preserve">Метод описания в </w:t>
            </w:r>
            <w:r w:rsidRPr="00D7194E">
              <w:rPr>
                <w:lang w:val="ru-RU"/>
              </w:rPr>
              <w:br/>
            </w:r>
            <w:r w:rsidRPr="00D7194E">
              <w:rPr>
                <w:rFonts w:ascii="Times New Roman" w:eastAsia="Times New Roman" w:hAnsi="Times New Roman"/>
                <w:color w:val="000000"/>
                <w:sz w:val="24"/>
                <w:lang w:val="ru-RU"/>
              </w:rPr>
              <w:t xml:space="preserve">биологии </w:t>
            </w:r>
            <w:r w:rsidRPr="00D7194E">
              <w:rPr>
                <w:lang w:val="ru-RU"/>
              </w:rPr>
              <w:br/>
            </w:r>
            <w:r w:rsidRPr="00D7194E">
              <w:rPr>
                <w:rFonts w:ascii="Times New Roman" w:eastAsia="Times New Roman" w:hAnsi="Times New Roman"/>
                <w:color w:val="000000"/>
                <w:sz w:val="24"/>
                <w:lang w:val="ru-RU"/>
              </w:rPr>
              <w:t>(</w:t>
            </w:r>
            <w:proofErr w:type="spellStart"/>
            <w:proofErr w:type="gramStart"/>
            <w:r w:rsidRPr="00D7194E">
              <w:rPr>
                <w:rFonts w:ascii="Times New Roman" w:eastAsia="Times New Roman" w:hAnsi="Times New Roman"/>
                <w:color w:val="000000"/>
                <w:sz w:val="24"/>
                <w:lang w:val="ru-RU"/>
              </w:rPr>
              <w:t>наглядный,словесный</w:t>
            </w:r>
            <w:proofErr w:type="spellEnd"/>
            <w:proofErr w:type="gramEnd"/>
            <w:r w:rsidRPr="00D7194E">
              <w:rPr>
                <w:rFonts w:ascii="Times New Roman" w:eastAsia="Times New Roman" w:hAnsi="Times New Roman"/>
                <w:color w:val="000000"/>
                <w:sz w:val="24"/>
                <w:lang w:val="ru-RU"/>
              </w:rPr>
              <w:t>, схематический)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C5AAD"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FA351"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96006"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59AEC"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17.10.2022</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27053A49" w14:textId="77777777" w:rsidR="00BF2D56" w:rsidRDefault="00506222">
            <w:pPr>
              <w:autoSpaceDE w:val="0"/>
              <w:autoSpaceDN w:val="0"/>
              <w:spacing w:before="98" w:after="0" w:line="230"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BF2D56" w14:paraId="3B5B0778" w14:textId="77777777">
        <w:trPr>
          <w:trHeight w:hRule="exact" w:val="284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6F5E9"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8.</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4C0B1" w14:textId="77777777" w:rsidR="00BF2D56" w:rsidRPr="00D7194E" w:rsidRDefault="00506222">
            <w:pPr>
              <w:autoSpaceDE w:val="0"/>
              <w:autoSpaceDN w:val="0"/>
              <w:spacing w:before="98" w:after="0" w:line="286" w:lineRule="auto"/>
              <w:ind w:left="72"/>
              <w:rPr>
                <w:lang w:val="ru-RU"/>
              </w:rPr>
            </w:pPr>
            <w:r w:rsidRPr="00D7194E">
              <w:rPr>
                <w:rFonts w:ascii="Times New Roman" w:eastAsia="Times New Roman" w:hAnsi="Times New Roman"/>
                <w:color w:val="000000"/>
                <w:sz w:val="24"/>
                <w:lang w:val="ru-RU"/>
              </w:rPr>
              <w:t xml:space="preserve">Наблюдение и эксперимент-ведущие методы в </w:t>
            </w:r>
            <w:r w:rsidRPr="00D7194E">
              <w:rPr>
                <w:lang w:val="ru-RU"/>
              </w:rPr>
              <w:br/>
            </w:r>
            <w:proofErr w:type="spellStart"/>
            <w:proofErr w:type="gramStart"/>
            <w:r w:rsidRPr="00D7194E">
              <w:rPr>
                <w:rFonts w:ascii="Times New Roman" w:eastAsia="Times New Roman" w:hAnsi="Times New Roman"/>
                <w:color w:val="000000"/>
                <w:sz w:val="24"/>
                <w:lang w:val="ru-RU"/>
              </w:rPr>
              <w:t>биологии.Практическая</w:t>
            </w:r>
            <w:proofErr w:type="spellEnd"/>
            <w:proofErr w:type="gramEnd"/>
            <w:r w:rsidRPr="00D7194E">
              <w:rPr>
                <w:rFonts w:ascii="Times New Roman" w:eastAsia="Times New Roman" w:hAnsi="Times New Roman"/>
                <w:color w:val="000000"/>
                <w:sz w:val="24"/>
                <w:lang w:val="ru-RU"/>
              </w:rPr>
              <w:t xml:space="preserve"> </w:t>
            </w:r>
            <w:r w:rsidRPr="00D7194E">
              <w:rPr>
                <w:lang w:val="ru-RU"/>
              </w:rPr>
              <w:br/>
            </w:r>
            <w:r w:rsidRPr="00D7194E">
              <w:rPr>
                <w:rFonts w:ascii="Times New Roman" w:eastAsia="Times New Roman" w:hAnsi="Times New Roman"/>
                <w:color w:val="000000"/>
                <w:sz w:val="24"/>
                <w:lang w:val="ru-RU"/>
              </w:rPr>
              <w:t xml:space="preserve">работа "Ознакомление с </w:t>
            </w:r>
            <w:r w:rsidRPr="00D7194E">
              <w:rPr>
                <w:lang w:val="ru-RU"/>
              </w:rPr>
              <w:br/>
            </w:r>
            <w:r w:rsidRPr="00D7194E">
              <w:rPr>
                <w:rFonts w:ascii="Times New Roman" w:eastAsia="Times New Roman" w:hAnsi="Times New Roman"/>
                <w:color w:val="000000"/>
                <w:sz w:val="24"/>
                <w:lang w:val="ru-RU"/>
              </w:rPr>
              <w:t xml:space="preserve">растительными и </w:t>
            </w:r>
            <w:r w:rsidRPr="00D7194E">
              <w:rPr>
                <w:lang w:val="ru-RU"/>
              </w:rPr>
              <w:br/>
            </w:r>
            <w:r w:rsidRPr="00D7194E">
              <w:rPr>
                <w:rFonts w:ascii="Times New Roman" w:eastAsia="Times New Roman" w:hAnsi="Times New Roman"/>
                <w:color w:val="000000"/>
                <w:sz w:val="24"/>
                <w:lang w:val="ru-RU"/>
              </w:rPr>
              <w:t xml:space="preserve">животными клетками с </w:t>
            </w:r>
            <w:r w:rsidRPr="00D7194E">
              <w:rPr>
                <w:lang w:val="ru-RU"/>
              </w:rPr>
              <w:br/>
            </w:r>
            <w:r w:rsidRPr="00D7194E">
              <w:rPr>
                <w:rFonts w:ascii="Times New Roman" w:eastAsia="Times New Roman" w:hAnsi="Times New Roman"/>
                <w:color w:val="000000"/>
                <w:sz w:val="24"/>
                <w:lang w:val="ru-RU"/>
              </w:rPr>
              <w:t xml:space="preserve">помощью лупы и </w:t>
            </w:r>
            <w:r w:rsidRPr="00D7194E">
              <w:rPr>
                <w:lang w:val="ru-RU"/>
              </w:rPr>
              <w:br/>
            </w:r>
            <w:r w:rsidRPr="00D7194E">
              <w:rPr>
                <w:rFonts w:ascii="Times New Roman" w:eastAsia="Times New Roman" w:hAnsi="Times New Roman"/>
                <w:color w:val="000000"/>
                <w:sz w:val="24"/>
                <w:lang w:val="ru-RU"/>
              </w:rPr>
              <w:t>микроскопа"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10000"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9AE3A"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8DEA0C"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89551"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24.10.2022</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4D651ECA" w14:textId="77777777" w:rsidR="00BF2D56" w:rsidRDefault="00506222">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BF2D56" w:rsidRPr="00B02674" w14:paraId="24B1637D"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A6980"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9.</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E245A" w14:textId="77777777" w:rsidR="00BF2D56" w:rsidRDefault="00506222">
            <w:pPr>
              <w:autoSpaceDE w:val="0"/>
              <w:autoSpaceDN w:val="0"/>
              <w:spacing w:before="98" w:after="0" w:line="262" w:lineRule="auto"/>
              <w:ind w:left="72" w:right="288"/>
            </w:pPr>
            <w:proofErr w:type="spellStart"/>
            <w:r>
              <w:rPr>
                <w:rFonts w:ascii="Times New Roman" w:eastAsia="Times New Roman" w:hAnsi="Times New Roman"/>
                <w:color w:val="000000"/>
                <w:sz w:val="24"/>
              </w:rPr>
              <w:t>Метод</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измерения</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инструменты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измерения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543CB"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6BE4E"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2F7E0B"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33F50"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31.10.2022</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46A0DFAA" w14:textId="77777777" w:rsidR="00BF2D56" w:rsidRPr="00D7194E" w:rsidRDefault="00506222">
            <w:pPr>
              <w:autoSpaceDE w:val="0"/>
              <w:autoSpaceDN w:val="0"/>
              <w:spacing w:before="98" w:after="0"/>
              <w:ind w:left="156" w:hanging="156"/>
              <w:rPr>
                <w:lang w:val="ru-RU"/>
              </w:rPr>
            </w:pPr>
            <w:r w:rsidRPr="00D7194E">
              <w:rPr>
                <w:rFonts w:ascii="Times New Roman" w:eastAsia="Times New Roman" w:hAnsi="Times New Roman"/>
                <w:color w:val="000000"/>
                <w:sz w:val="24"/>
                <w:lang w:val="ru-RU"/>
              </w:rPr>
              <w:t xml:space="preserve"> Самооценка с </w:t>
            </w:r>
            <w:r w:rsidRPr="00D7194E">
              <w:rPr>
                <w:lang w:val="ru-RU"/>
              </w:rPr>
              <w:br/>
            </w:r>
            <w:proofErr w:type="spellStart"/>
            <w:proofErr w:type="gramStart"/>
            <w:r w:rsidRPr="00D7194E">
              <w:rPr>
                <w:rFonts w:ascii="Times New Roman" w:eastAsia="Times New Roman" w:hAnsi="Times New Roman"/>
                <w:color w:val="000000"/>
                <w:sz w:val="24"/>
                <w:lang w:val="ru-RU"/>
              </w:rPr>
              <w:t>использованием«</w:t>
            </w:r>
            <w:proofErr w:type="gramEnd"/>
            <w:r w:rsidRPr="00D7194E">
              <w:rPr>
                <w:rFonts w:ascii="Times New Roman" w:eastAsia="Times New Roman" w:hAnsi="Times New Roman"/>
                <w:color w:val="000000"/>
                <w:sz w:val="24"/>
                <w:lang w:val="ru-RU"/>
              </w:rPr>
              <w:t>Оценочного</w:t>
            </w:r>
            <w:proofErr w:type="spellEnd"/>
            <w:r w:rsidRPr="00D7194E">
              <w:rPr>
                <w:rFonts w:ascii="Times New Roman" w:eastAsia="Times New Roman" w:hAnsi="Times New Roman"/>
                <w:color w:val="000000"/>
                <w:sz w:val="24"/>
                <w:lang w:val="ru-RU"/>
              </w:rPr>
              <w:t xml:space="preserve"> </w:t>
            </w:r>
            <w:r w:rsidRPr="00D7194E">
              <w:rPr>
                <w:lang w:val="ru-RU"/>
              </w:rPr>
              <w:br/>
            </w:r>
            <w:r w:rsidRPr="00D7194E">
              <w:rPr>
                <w:rFonts w:ascii="Times New Roman" w:eastAsia="Times New Roman" w:hAnsi="Times New Roman"/>
                <w:color w:val="000000"/>
                <w:sz w:val="24"/>
                <w:lang w:val="ru-RU"/>
              </w:rPr>
              <w:t>листа»;</w:t>
            </w:r>
          </w:p>
        </w:tc>
      </w:tr>
      <w:tr w:rsidR="00BF2D56" w14:paraId="234197D2"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426703"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10.</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6A532" w14:textId="77777777" w:rsidR="00BF2D56" w:rsidRPr="00D7194E" w:rsidRDefault="00506222">
            <w:pPr>
              <w:autoSpaceDE w:val="0"/>
              <w:autoSpaceDN w:val="0"/>
              <w:spacing w:before="98" w:after="0" w:line="271" w:lineRule="auto"/>
              <w:ind w:left="72" w:right="144"/>
              <w:rPr>
                <w:lang w:val="ru-RU"/>
              </w:rPr>
            </w:pPr>
            <w:r w:rsidRPr="00D7194E">
              <w:rPr>
                <w:rFonts w:ascii="Times New Roman" w:eastAsia="Times New Roman" w:hAnsi="Times New Roman"/>
                <w:color w:val="000000"/>
                <w:sz w:val="24"/>
                <w:lang w:val="ru-RU"/>
              </w:rPr>
              <w:t xml:space="preserve">Метод классификации </w:t>
            </w:r>
            <w:r w:rsidRPr="00D7194E">
              <w:rPr>
                <w:lang w:val="ru-RU"/>
              </w:rPr>
              <w:br/>
            </w:r>
            <w:r w:rsidRPr="00D7194E">
              <w:rPr>
                <w:rFonts w:ascii="Times New Roman" w:eastAsia="Times New Roman" w:hAnsi="Times New Roman"/>
                <w:color w:val="000000"/>
                <w:sz w:val="24"/>
                <w:lang w:val="ru-RU"/>
              </w:rPr>
              <w:t>организмов и применение двойных названий.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C5776"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44413"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4708E"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EEE7C0"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07.11.2022</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523DADCE" w14:textId="77777777" w:rsidR="00BF2D56" w:rsidRDefault="00506222">
            <w:pPr>
              <w:autoSpaceDE w:val="0"/>
              <w:autoSpaceDN w:val="0"/>
              <w:spacing w:before="98" w:after="0" w:line="230"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BF2D56" w14:paraId="566445D9"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6A20EB"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11.</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D91BD" w14:textId="77777777" w:rsidR="00BF2D56" w:rsidRPr="00D7194E" w:rsidRDefault="00506222">
            <w:pPr>
              <w:autoSpaceDE w:val="0"/>
              <w:autoSpaceDN w:val="0"/>
              <w:spacing w:before="98" w:after="0" w:line="271" w:lineRule="auto"/>
              <w:ind w:left="72" w:right="432"/>
              <w:rPr>
                <w:lang w:val="ru-RU"/>
              </w:rPr>
            </w:pPr>
            <w:r w:rsidRPr="00D7194E">
              <w:rPr>
                <w:rFonts w:ascii="Times New Roman" w:eastAsia="Times New Roman" w:hAnsi="Times New Roman"/>
                <w:color w:val="000000"/>
                <w:sz w:val="24"/>
                <w:lang w:val="ru-RU"/>
              </w:rPr>
              <w:t xml:space="preserve">Понятие об </w:t>
            </w:r>
            <w:r w:rsidRPr="00D7194E">
              <w:rPr>
                <w:lang w:val="ru-RU"/>
              </w:rPr>
              <w:br/>
            </w:r>
            <w:proofErr w:type="spellStart"/>
            <w:proofErr w:type="gramStart"/>
            <w:r w:rsidRPr="00D7194E">
              <w:rPr>
                <w:rFonts w:ascii="Times New Roman" w:eastAsia="Times New Roman" w:hAnsi="Times New Roman"/>
                <w:color w:val="000000"/>
                <w:sz w:val="24"/>
                <w:lang w:val="ru-RU"/>
              </w:rPr>
              <w:t>организме.Доядерные</w:t>
            </w:r>
            <w:proofErr w:type="spellEnd"/>
            <w:proofErr w:type="gramEnd"/>
            <w:r w:rsidRPr="00D7194E">
              <w:rPr>
                <w:rFonts w:ascii="Times New Roman" w:eastAsia="Times New Roman" w:hAnsi="Times New Roman"/>
                <w:color w:val="000000"/>
                <w:sz w:val="24"/>
                <w:lang w:val="ru-RU"/>
              </w:rPr>
              <w:t xml:space="preserve"> и ядерные организмы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CEC9A"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DD432"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24C91"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203EAD"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14.11.2022</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7F11512E" w14:textId="77777777" w:rsidR="00BF2D56" w:rsidRDefault="00506222">
            <w:pPr>
              <w:autoSpaceDE w:val="0"/>
              <w:autoSpaceDN w:val="0"/>
              <w:spacing w:before="98" w:after="0" w:line="230"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BF2D56" w:rsidRPr="00B02674" w14:paraId="7FBF0547" w14:textId="77777777">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884A6"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12.</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5C6F3" w14:textId="77777777" w:rsidR="00BF2D56" w:rsidRPr="00D7194E" w:rsidRDefault="00506222">
            <w:pPr>
              <w:autoSpaceDE w:val="0"/>
              <w:autoSpaceDN w:val="0"/>
              <w:spacing w:before="98" w:after="0" w:line="283" w:lineRule="auto"/>
              <w:ind w:left="72" w:right="288"/>
              <w:rPr>
                <w:lang w:val="ru-RU"/>
              </w:rPr>
            </w:pPr>
            <w:r w:rsidRPr="00D7194E">
              <w:rPr>
                <w:rFonts w:ascii="Times New Roman" w:eastAsia="Times New Roman" w:hAnsi="Times New Roman"/>
                <w:color w:val="000000"/>
                <w:sz w:val="24"/>
                <w:lang w:val="ru-RU"/>
              </w:rPr>
              <w:t xml:space="preserve">Клетка и её </w:t>
            </w:r>
            <w:r w:rsidRPr="00D7194E">
              <w:rPr>
                <w:lang w:val="ru-RU"/>
              </w:rPr>
              <w:br/>
            </w:r>
            <w:proofErr w:type="spellStart"/>
            <w:proofErr w:type="gramStart"/>
            <w:r w:rsidRPr="00D7194E">
              <w:rPr>
                <w:rFonts w:ascii="Times New Roman" w:eastAsia="Times New Roman" w:hAnsi="Times New Roman"/>
                <w:color w:val="000000"/>
                <w:sz w:val="24"/>
                <w:lang w:val="ru-RU"/>
              </w:rPr>
              <w:t>открытие.Клеточное</w:t>
            </w:r>
            <w:proofErr w:type="spellEnd"/>
            <w:proofErr w:type="gramEnd"/>
            <w:r w:rsidRPr="00D7194E">
              <w:rPr>
                <w:rFonts w:ascii="Times New Roman" w:eastAsia="Times New Roman" w:hAnsi="Times New Roman"/>
                <w:color w:val="000000"/>
                <w:sz w:val="24"/>
                <w:lang w:val="ru-RU"/>
              </w:rPr>
              <w:t xml:space="preserve"> </w:t>
            </w:r>
            <w:r w:rsidRPr="00D7194E">
              <w:rPr>
                <w:lang w:val="ru-RU"/>
              </w:rPr>
              <w:br/>
            </w:r>
            <w:r w:rsidRPr="00D7194E">
              <w:rPr>
                <w:rFonts w:ascii="Times New Roman" w:eastAsia="Times New Roman" w:hAnsi="Times New Roman"/>
                <w:color w:val="000000"/>
                <w:sz w:val="24"/>
                <w:lang w:val="ru-RU"/>
              </w:rPr>
              <w:t xml:space="preserve">строение </w:t>
            </w:r>
            <w:r w:rsidRPr="00D7194E">
              <w:rPr>
                <w:lang w:val="ru-RU"/>
              </w:rPr>
              <w:br/>
            </w:r>
            <w:proofErr w:type="spellStart"/>
            <w:r w:rsidRPr="00D7194E">
              <w:rPr>
                <w:rFonts w:ascii="Times New Roman" w:eastAsia="Times New Roman" w:hAnsi="Times New Roman"/>
                <w:color w:val="000000"/>
                <w:sz w:val="24"/>
                <w:lang w:val="ru-RU"/>
              </w:rPr>
              <w:t>организмов.Цитология</w:t>
            </w:r>
            <w:proofErr w:type="spellEnd"/>
            <w:r w:rsidRPr="00D7194E">
              <w:rPr>
                <w:rFonts w:ascii="Times New Roman" w:eastAsia="Times New Roman" w:hAnsi="Times New Roman"/>
                <w:color w:val="000000"/>
                <w:sz w:val="24"/>
                <w:lang w:val="ru-RU"/>
              </w:rPr>
              <w:t xml:space="preserve">-наука о </w:t>
            </w:r>
            <w:proofErr w:type="spellStart"/>
            <w:r w:rsidRPr="00D7194E">
              <w:rPr>
                <w:rFonts w:ascii="Times New Roman" w:eastAsia="Times New Roman" w:hAnsi="Times New Roman"/>
                <w:color w:val="000000"/>
                <w:sz w:val="24"/>
                <w:lang w:val="ru-RU"/>
              </w:rPr>
              <w:t>клетке.Клетка</w:t>
            </w:r>
            <w:proofErr w:type="spellEnd"/>
            <w:r w:rsidRPr="00D7194E">
              <w:rPr>
                <w:rFonts w:ascii="Times New Roman" w:eastAsia="Times New Roman" w:hAnsi="Times New Roman"/>
                <w:color w:val="000000"/>
                <w:sz w:val="24"/>
                <w:lang w:val="ru-RU"/>
              </w:rPr>
              <w:t xml:space="preserve">-единица строения живых </w:t>
            </w:r>
            <w:proofErr w:type="spellStart"/>
            <w:r w:rsidRPr="00D7194E">
              <w:rPr>
                <w:rFonts w:ascii="Times New Roman" w:eastAsia="Times New Roman" w:hAnsi="Times New Roman"/>
                <w:color w:val="000000"/>
                <w:sz w:val="24"/>
                <w:lang w:val="ru-RU"/>
              </w:rPr>
              <w:t>органи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E084F"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182BD"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13D71"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ED50B"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21.11.2022</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15BFF24C" w14:textId="77777777" w:rsidR="00BF2D56" w:rsidRPr="00D7194E" w:rsidRDefault="00506222">
            <w:pPr>
              <w:autoSpaceDE w:val="0"/>
              <w:autoSpaceDN w:val="0"/>
              <w:spacing w:before="98" w:after="0"/>
              <w:ind w:left="156" w:hanging="156"/>
              <w:rPr>
                <w:lang w:val="ru-RU"/>
              </w:rPr>
            </w:pPr>
            <w:r w:rsidRPr="00D7194E">
              <w:rPr>
                <w:rFonts w:ascii="Times New Roman" w:eastAsia="Times New Roman" w:hAnsi="Times New Roman"/>
                <w:color w:val="000000"/>
                <w:sz w:val="24"/>
                <w:lang w:val="ru-RU"/>
              </w:rPr>
              <w:t xml:space="preserve"> Самооценка с </w:t>
            </w:r>
            <w:r w:rsidRPr="00D7194E">
              <w:rPr>
                <w:lang w:val="ru-RU"/>
              </w:rPr>
              <w:br/>
            </w:r>
            <w:proofErr w:type="spellStart"/>
            <w:proofErr w:type="gramStart"/>
            <w:r w:rsidRPr="00D7194E">
              <w:rPr>
                <w:rFonts w:ascii="Times New Roman" w:eastAsia="Times New Roman" w:hAnsi="Times New Roman"/>
                <w:color w:val="000000"/>
                <w:sz w:val="24"/>
                <w:lang w:val="ru-RU"/>
              </w:rPr>
              <w:t>использованием«</w:t>
            </w:r>
            <w:proofErr w:type="gramEnd"/>
            <w:r w:rsidRPr="00D7194E">
              <w:rPr>
                <w:rFonts w:ascii="Times New Roman" w:eastAsia="Times New Roman" w:hAnsi="Times New Roman"/>
                <w:color w:val="000000"/>
                <w:sz w:val="24"/>
                <w:lang w:val="ru-RU"/>
              </w:rPr>
              <w:t>Оценочного</w:t>
            </w:r>
            <w:proofErr w:type="spellEnd"/>
            <w:r w:rsidRPr="00D7194E">
              <w:rPr>
                <w:rFonts w:ascii="Times New Roman" w:eastAsia="Times New Roman" w:hAnsi="Times New Roman"/>
                <w:color w:val="000000"/>
                <w:sz w:val="24"/>
                <w:lang w:val="ru-RU"/>
              </w:rPr>
              <w:t xml:space="preserve"> </w:t>
            </w:r>
            <w:r w:rsidRPr="00D7194E">
              <w:rPr>
                <w:lang w:val="ru-RU"/>
              </w:rPr>
              <w:br/>
            </w:r>
            <w:r w:rsidRPr="00D7194E">
              <w:rPr>
                <w:rFonts w:ascii="Times New Roman" w:eastAsia="Times New Roman" w:hAnsi="Times New Roman"/>
                <w:color w:val="000000"/>
                <w:sz w:val="24"/>
                <w:lang w:val="ru-RU"/>
              </w:rPr>
              <w:t>листа»;</w:t>
            </w:r>
          </w:p>
        </w:tc>
      </w:tr>
      <w:tr w:rsidR="00BF2D56" w14:paraId="4336C83F" w14:textId="77777777">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A736C" w14:textId="77777777" w:rsidR="00BF2D56" w:rsidRDefault="00506222">
            <w:pPr>
              <w:autoSpaceDE w:val="0"/>
              <w:autoSpaceDN w:val="0"/>
              <w:spacing w:before="100" w:after="0" w:line="230" w:lineRule="auto"/>
              <w:jc w:val="center"/>
            </w:pPr>
            <w:r>
              <w:rPr>
                <w:rFonts w:ascii="Times New Roman" w:eastAsia="Times New Roman" w:hAnsi="Times New Roman"/>
                <w:color w:val="000000"/>
                <w:sz w:val="24"/>
              </w:rPr>
              <w:t>13.</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ACF2E" w14:textId="77777777" w:rsidR="00BF2D56" w:rsidRPr="00D7194E" w:rsidRDefault="00506222">
            <w:pPr>
              <w:autoSpaceDE w:val="0"/>
              <w:autoSpaceDN w:val="0"/>
              <w:spacing w:before="100" w:after="0" w:line="281" w:lineRule="auto"/>
              <w:ind w:left="72"/>
              <w:rPr>
                <w:lang w:val="ru-RU"/>
              </w:rPr>
            </w:pPr>
            <w:r w:rsidRPr="00D7194E">
              <w:rPr>
                <w:rFonts w:ascii="Times New Roman" w:eastAsia="Times New Roman" w:hAnsi="Times New Roman"/>
                <w:color w:val="000000"/>
                <w:sz w:val="24"/>
                <w:lang w:val="ru-RU"/>
              </w:rPr>
              <w:t xml:space="preserve">Строение клетки под </w:t>
            </w:r>
            <w:r w:rsidRPr="00D7194E">
              <w:rPr>
                <w:lang w:val="ru-RU"/>
              </w:rPr>
              <w:br/>
            </w:r>
            <w:proofErr w:type="spellStart"/>
            <w:proofErr w:type="gramStart"/>
            <w:r w:rsidRPr="00D7194E">
              <w:rPr>
                <w:rFonts w:ascii="Times New Roman" w:eastAsia="Times New Roman" w:hAnsi="Times New Roman"/>
                <w:color w:val="000000"/>
                <w:sz w:val="24"/>
                <w:lang w:val="ru-RU"/>
              </w:rPr>
              <w:t>микроскопом.Практическая</w:t>
            </w:r>
            <w:proofErr w:type="spellEnd"/>
            <w:proofErr w:type="gramEnd"/>
            <w:r w:rsidRPr="00D7194E">
              <w:rPr>
                <w:rFonts w:ascii="Times New Roman" w:eastAsia="Times New Roman" w:hAnsi="Times New Roman"/>
                <w:color w:val="000000"/>
                <w:sz w:val="24"/>
                <w:lang w:val="ru-RU"/>
              </w:rPr>
              <w:t xml:space="preserve"> работа "Изучение клетки </w:t>
            </w:r>
            <w:r w:rsidRPr="00D7194E">
              <w:rPr>
                <w:lang w:val="ru-RU"/>
              </w:rPr>
              <w:br/>
            </w:r>
            <w:r w:rsidRPr="00D7194E">
              <w:rPr>
                <w:rFonts w:ascii="Times New Roman" w:eastAsia="Times New Roman" w:hAnsi="Times New Roman"/>
                <w:color w:val="000000"/>
                <w:sz w:val="24"/>
                <w:lang w:val="ru-RU"/>
              </w:rPr>
              <w:t>кожицы лука под лупой и микроскопом"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9ABC21" w14:textId="77777777" w:rsidR="00BF2D56" w:rsidRDefault="0050622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2FFC1A"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7618A"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5BAC8" w14:textId="77777777" w:rsidR="00BF2D56" w:rsidRDefault="00506222">
            <w:pPr>
              <w:autoSpaceDE w:val="0"/>
              <w:autoSpaceDN w:val="0"/>
              <w:spacing w:before="100" w:after="0" w:line="230" w:lineRule="auto"/>
              <w:jc w:val="center"/>
            </w:pPr>
            <w:r>
              <w:rPr>
                <w:rFonts w:ascii="Times New Roman" w:eastAsia="Times New Roman" w:hAnsi="Times New Roman"/>
                <w:color w:val="000000"/>
                <w:sz w:val="24"/>
              </w:rPr>
              <w:t>28.11.2022</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532B67B7" w14:textId="77777777" w:rsidR="00BF2D56" w:rsidRDefault="00506222">
            <w:pPr>
              <w:tabs>
                <w:tab w:val="left" w:pos="156"/>
              </w:tabs>
              <w:autoSpaceDE w:val="0"/>
              <w:autoSpaceDN w:val="0"/>
              <w:spacing w:before="100" w:after="0" w:line="262" w:lineRule="auto"/>
              <w:ind w:right="288"/>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BF2D56" w14:paraId="0B9A2722" w14:textId="77777777">
        <w:trPr>
          <w:trHeight w:hRule="exact" w:val="14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AD00E4"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14.</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7E2CD" w14:textId="77777777" w:rsidR="00BF2D56" w:rsidRPr="00D7194E" w:rsidRDefault="00506222">
            <w:pPr>
              <w:autoSpaceDE w:val="0"/>
              <w:autoSpaceDN w:val="0"/>
              <w:spacing w:before="98" w:after="0"/>
              <w:ind w:left="72" w:right="144"/>
              <w:rPr>
                <w:lang w:val="ru-RU"/>
              </w:rPr>
            </w:pPr>
            <w:r w:rsidRPr="00D7194E">
              <w:rPr>
                <w:rFonts w:ascii="Times New Roman" w:eastAsia="Times New Roman" w:hAnsi="Times New Roman"/>
                <w:color w:val="000000"/>
                <w:sz w:val="24"/>
                <w:lang w:val="ru-RU"/>
              </w:rPr>
              <w:t xml:space="preserve">Одноклеточные и </w:t>
            </w:r>
            <w:r w:rsidRPr="00D7194E">
              <w:rPr>
                <w:lang w:val="ru-RU"/>
              </w:rPr>
              <w:br/>
            </w:r>
            <w:r w:rsidRPr="00D7194E">
              <w:rPr>
                <w:rFonts w:ascii="Times New Roman" w:eastAsia="Times New Roman" w:hAnsi="Times New Roman"/>
                <w:color w:val="000000"/>
                <w:sz w:val="24"/>
                <w:lang w:val="ru-RU"/>
              </w:rPr>
              <w:t xml:space="preserve">многоклеточные </w:t>
            </w:r>
            <w:r w:rsidRPr="00D7194E">
              <w:rPr>
                <w:lang w:val="ru-RU"/>
              </w:rPr>
              <w:br/>
            </w:r>
            <w:proofErr w:type="spellStart"/>
            <w:proofErr w:type="gramStart"/>
            <w:r w:rsidRPr="00D7194E">
              <w:rPr>
                <w:rFonts w:ascii="Times New Roman" w:eastAsia="Times New Roman" w:hAnsi="Times New Roman"/>
                <w:color w:val="000000"/>
                <w:sz w:val="24"/>
                <w:lang w:val="ru-RU"/>
              </w:rPr>
              <w:t>организмы.Клетки</w:t>
            </w:r>
            <w:proofErr w:type="spellEnd"/>
            <w:proofErr w:type="gramEnd"/>
            <w:r w:rsidRPr="00D7194E">
              <w:rPr>
                <w:rFonts w:ascii="Times New Roman" w:eastAsia="Times New Roman" w:hAnsi="Times New Roman"/>
                <w:color w:val="000000"/>
                <w:sz w:val="24"/>
                <w:lang w:val="ru-RU"/>
              </w:rPr>
              <w:t>, ткани, системы органов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4A03F"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47F8E"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E4F4B"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4A884"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05.12.2022</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41E1B99A" w14:textId="77777777" w:rsidR="00BF2D56" w:rsidRDefault="00506222">
            <w:pPr>
              <w:autoSpaceDE w:val="0"/>
              <w:autoSpaceDN w:val="0"/>
              <w:spacing w:before="98" w:after="0" w:line="230"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bl>
    <w:p w14:paraId="33DC0331" w14:textId="77777777" w:rsidR="00BF2D56" w:rsidRDefault="00BF2D56">
      <w:pPr>
        <w:autoSpaceDE w:val="0"/>
        <w:autoSpaceDN w:val="0"/>
        <w:spacing w:after="0" w:line="14" w:lineRule="exact"/>
      </w:pPr>
    </w:p>
    <w:p w14:paraId="1A733F5A" w14:textId="77777777" w:rsidR="00BF2D56" w:rsidRDefault="00BF2D56">
      <w:pPr>
        <w:sectPr w:rsidR="00BF2D56">
          <w:pgSz w:w="11900" w:h="16840"/>
          <w:pgMar w:top="284" w:right="602" w:bottom="1120" w:left="666" w:header="720" w:footer="720" w:gutter="0"/>
          <w:cols w:space="720" w:equalWidth="0">
            <w:col w:w="10632" w:space="0"/>
          </w:cols>
          <w:docGrid w:linePitch="360"/>
        </w:sectPr>
      </w:pPr>
    </w:p>
    <w:p w14:paraId="52521D49" w14:textId="77777777" w:rsidR="00BF2D56" w:rsidRDefault="00BF2D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014"/>
        <w:gridCol w:w="732"/>
        <w:gridCol w:w="1620"/>
        <w:gridCol w:w="1668"/>
        <w:gridCol w:w="1236"/>
        <w:gridCol w:w="1824"/>
      </w:tblGrid>
      <w:tr w:rsidR="00BF2D56" w14:paraId="39658BB2"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A5F33"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15.</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62EDA9" w14:textId="77777777" w:rsidR="00BF2D56" w:rsidRPr="00D7194E" w:rsidRDefault="00506222">
            <w:pPr>
              <w:autoSpaceDE w:val="0"/>
              <w:autoSpaceDN w:val="0"/>
              <w:spacing w:before="98" w:after="0" w:line="281" w:lineRule="auto"/>
              <w:ind w:left="72" w:right="144"/>
              <w:rPr>
                <w:lang w:val="ru-RU"/>
              </w:rPr>
            </w:pPr>
            <w:r w:rsidRPr="00D7194E">
              <w:rPr>
                <w:rFonts w:ascii="Times New Roman" w:eastAsia="Times New Roman" w:hAnsi="Times New Roman"/>
                <w:color w:val="000000"/>
                <w:sz w:val="24"/>
                <w:lang w:val="ru-RU"/>
              </w:rPr>
              <w:t xml:space="preserve">Жизнедеятельность </w:t>
            </w:r>
            <w:r w:rsidRPr="00D7194E">
              <w:rPr>
                <w:lang w:val="ru-RU"/>
              </w:rPr>
              <w:br/>
            </w:r>
            <w:proofErr w:type="spellStart"/>
            <w:proofErr w:type="gramStart"/>
            <w:r w:rsidRPr="00D7194E">
              <w:rPr>
                <w:rFonts w:ascii="Times New Roman" w:eastAsia="Times New Roman" w:hAnsi="Times New Roman"/>
                <w:color w:val="000000"/>
                <w:sz w:val="24"/>
                <w:lang w:val="ru-RU"/>
              </w:rPr>
              <w:t>огранизмов.Особенности</w:t>
            </w:r>
            <w:proofErr w:type="spellEnd"/>
            <w:proofErr w:type="gramEnd"/>
            <w:r w:rsidRPr="00D7194E">
              <w:rPr>
                <w:rFonts w:ascii="Times New Roman" w:eastAsia="Times New Roman" w:hAnsi="Times New Roman"/>
                <w:color w:val="000000"/>
                <w:sz w:val="24"/>
                <w:lang w:val="ru-RU"/>
              </w:rPr>
              <w:t xml:space="preserve"> жизнедеятельности </w:t>
            </w:r>
            <w:r w:rsidRPr="00D7194E">
              <w:rPr>
                <w:lang w:val="ru-RU"/>
              </w:rPr>
              <w:br/>
            </w:r>
            <w:r w:rsidRPr="00D7194E">
              <w:rPr>
                <w:rFonts w:ascii="Times New Roman" w:eastAsia="Times New Roman" w:hAnsi="Times New Roman"/>
                <w:color w:val="000000"/>
                <w:sz w:val="24"/>
                <w:lang w:val="ru-RU"/>
              </w:rPr>
              <w:t xml:space="preserve">бактерий, </w:t>
            </w:r>
            <w:proofErr w:type="spellStart"/>
            <w:r w:rsidRPr="00D7194E">
              <w:rPr>
                <w:rFonts w:ascii="Times New Roman" w:eastAsia="Times New Roman" w:hAnsi="Times New Roman"/>
                <w:color w:val="000000"/>
                <w:sz w:val="24"/>
                <w:lang w:val="ru-RU"/>
              </w:rPr>
              <w:t>грибов,растений</w:t>
            </w:r>
            <w:proofErr w:type="spellEnd"/>
            <w:r w:rsidRPr="00D7194E">
              <w:rPr>
                <w:rFonts w:ascii="Times New Roman" w:eastAsia="Times New Roman" w:hAnsi="Times New Roman"/>
                <w:color w:val="000000"/>
                <w:sz w:val="24"/>
                <w:lang w:val="ru-RU"/>
              </w:rPr>
              <w:t xml:space="preserve"> и животных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4446D6"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E3C6E"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14D1C"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7FC78"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12.12.2022</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25DD6482" w14:textId="77777777" w:rsidR="00BF2D56" w:rsidRDefault="00506222">
            <w:pPr>
              <w:autoSpaceDE w:val="0"/>
              <w:autoSpaceDN w:val="0"/>
              <w:spacing w:before="98" w:after="0" w:line="230"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BF2D56" w14:paraId="46DC4976"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CF58C"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16.</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4B316" w14:textId="77777777" w:rsidR="00BF2D56" w:rsidRPr="00D7194E" w:rsidRDefault="00506222">
            <w:pPr>
              <w:autoSpaceDE w:val="0"/>
              <w:autoSpaceDN w:val="0"/>
              <w:spacing w:before="98" w:after="0" w:line="262" w:lineRule="auto"/>
              <w:ind w:left="72" w:right="432"/>
              <w:rPr>
                <w:lang w:val="ru-RU"/>
              </w:rPr>
            </w:pPr>
            <w:r w:rsidRPr="00D7194E">
              <w:rPr>
                <w:rFonts w:ascii="Times New Roman" w:eastAsia="Times New Roman" w:hAnsi="Times New Roman"/>
                <w:color w:val="000000"/>
                <w:sz w:val="24"/>
                <w:lang w:val="ru-RU"/>
              </w:rPr>
              <w:t>Свойства организмов. Организм- единое целое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670172"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F63ED"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99827F"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FFE4E"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19.12.2022</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2E3BCAB5" w14:textId="77777777" w:rsidR="00BF2D56" w:rsidRDefault="00506222">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BF2D56" w14:paraId="23EF6418" w14:textId="77777777">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FB0731"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17.</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4F95AE" w14:textId="77777777" w:rsidR="00BF2D56" w:rsidRPr="00D7194E" w:rsidRDefault="00506222">
            <w:pPr>
              <w:autoSpaceDE w:val="0"/>
              <w:autoSpaceDN w:val="0"/>
              <w:spacing w:before="98" w:after="0" w:line="283" w:lineRule="auto"/>
              <w:ind w:left="72"/>
              <w:rPr>
                <w:lang w:val="ru-RU"/>
              </w:rPr>
            </w:pPr>
            <w:r w:rsidRPr="00D7194E">
              <w:rPr>
                <w:rFonts w:ascii="Times New Roman" w:eastAsia="Times New Roman" w:hAnsi="Times New Roman"/>
                <w:color w:val="000000"/>
                <w:sz w:val="24"/>
                <w:lang w:val="ru-RU"/>
              </w:rPr>
              <w:t xml:space="preserve">Разнообразие организмов и их классификация </w:t>
            </w:r>
            <w:r w:rsidRPr="00D7194E">
              <w:rPr>
                <w:lang w:val="ru-RU"/>
              </w:rPr>
              <w:br/>
            </w:r>
            <w:r w:rsidRPr="00D7194E">
              <w:rPr>
                <w:rFonts w:ascii="Times New Roman" w:eastAsia="Times New Roman" w:hAnsi="Times New Roman"/>
                <w:color w:val="000000"/>
                <w:sz w:val="24"/>
                <w:lang w:val="ru-RU"/>
              </w:rPr>
              <w:t xml:space="preserve">Практическая работа </w:t>
            </w:r>
            <w:r w:rsidRPr="00D7194E">
              <w:rPr>
                <w:lang w:val="ru-RU"/>
              </w:rPr>
              <w:br/>
            </w:r>
            <w:r w:rsidRPr="00D7194E">
              <w:rPr>
                <w:rFonts w:ascii="Times New Roman" w:eastAsia="Times New Roman" w:hAnsi="Times New Roman"/>
                <w:color w:val="000000"/>
                <w:sz w:val="24"/>
                <w:lang w:val="ru-RU"/>
              </w:rPr>
              <w:t xml:space="preserve">"Ознакомление с </w:t>
            </w:r>
            <w:r w:rsidRPr="00D7194E">
              <w:rPr>
                <w:lang w:val="ru-RU"/>
              </w:rPr>
              <w:br/>
            </w:r>
            <w:r w:rsidRPr="00D7194E">
              <w:rPr>
                <w:rFonts w:ascii="Times New Roman" w:eastAsia="Times New Roman" w:hAnsi="Times New Roman"/>
                <w:color w:val="000000"/>
                <w:sz w:val="24"/>
                <w:lang w:val="ru-RU"/>
              </w:rPr>
              <w:t>принципами систематики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DF47F"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9A67E"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45215E"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1DD4B5"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26.12.2022</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5976217B" w14:textId="77777777" w:rsidR="00BF2D56" w:rsidRDefault="00506222">
            <w:pPr>
              <w:autoSpaceDE w:val="0"/>
              <w:autoSpaceDN w:val="0"/>
              <w:spacing w:before="98" w:after="0" w:line="271" w:lineRule="auto"/>
              <w:ind w:left="156" w:right="144" w:hanging="156"/>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BF2D56" w:rsidRPr="00B02674" w14:paraId="23D2E238"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FC296"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18.</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8D479" w14:textId="77777777" w:rsidR="00BF2D56" w:rsidRPr="00D7194E" w:rsidRDefault="00506222">
            <w:pPr>
              <w:autoSpaceDE w:val="0"/>
              <w:autoSpaceDN w:val="0"/>
              <w:spacing w:before="98" w:after="0"/>
              <w:ind w:left="72" w:right="144"/>
              <w:rPr>
                <w:lang w:val="ru-RU"/>
              </w:rPr>
            </w:pPr>
            <w:r w:rsidRPr="00D7194E">
              <w:rPr>
                <w:rFonts w:ascii="Times New Roman" w:eastAsia="Times New Roman" w:hAnsi="Times New Roman"/>
                <w:color w:val="000000"/>
                <w:sz w:val="24"/>
                <w:lang w:val="ru-RU"/>
              </w:rPr>
              <w:t xml:space="preserve">Бактерии и вирусы как </w:t>
            </w:r>
            <w:r w:rsidRPr="00D7194E">
              <w:rPr>
                <w:lang w:val="ru-RU"/>
              </w:rPr>
              <w:br/>
            </w:r>
            <w:r w:rsidRPr="00D7194E">
              <w:rPr>
                <w:rFonts w:ascii="Times New Roman" w:eastAsia="Times New Roman" w:hAnsi="Times New Roman"/>
                <w:color w:val="000000"/>
                <w:sz w:val="24"/>
                <w:lang w:val="ru-RU"/>
              </w:rPr>
              <w:t xml:space="preserve">формы </w:t>
            </w:r>
            <w:proofErr w:type="spellStart"/>
            <w:proofErr w:type="gramStart"/>
            <w:r w:rsidRPr="00D7194E">
              <w:rPr>
                <w:rFonts w:ascii="Times New Roman" w:eastAsia="Times New Roman" w:hAnsi="Times New Roman"/>
                <w:color w:val="000000"/>
                <w:sz w:val="24"/>
                <w:lang w:val="ru-RU"/>
              </w:rPr>
              <w:t>жизни.Значение</w:t>
            </w:r>
            <w:proofErr w:type="spellEnd"/>
            <w:proofErr w:type="gramEnd"/>
            <w:r w:rsidRPr="00D7194E">
              <w:rPr>
                <w:rFonts w:ascii="Times New Roman" w:eastAsia="Times New Roman" w:hAnsi="Times New Roman"/>
                <w:color w:val="000000"/>
                <w:sz w:val="24"/>
                <w:lang w:val="ru-RU"/>
              </w:rPr>
              <w:t xml:space="preserve"> их в природе и жизни </w:t>
            </w:r>
            <w:r w:rsidRPr="00D7194E">
              <w:rPr>
                <w:lang w:val="ru-RU"/>
              </w:rPr>
              <w:br/>
            </w:r>
            <w:r w:rsidRPr="00D7194E">
              <w:rPr>
                <w:rFonts w:ascii="Times New Roman" w:eastAsia="Times New Roman" w:hAnsi="Times New Roman"/>
                <w:color w:val="000000"/>
                <w:sz w:val="24"/>
                <w:lang w:val="ru-RU"/>
              </w:rPr>
              <w:t>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C19F2"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C39A5"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C5BE4"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5DF15A"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09.01.2023</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7D00D406" w14:textId="77777777" w:rsidR="00BF2D56" w:rsidRPr="00D7194E" w:rsidRDefault="00506222">
            <w:pPr>
              <w:autoSpaceDE w:val="0"/>
              <w:autoSpaceDN w:val="0"/>
              <w:spacing w:before="98" w:after="0"/>
              <w:ind w:left="156" w:hanging="156"/>
              <w:rPr>
                <w:lang w:val="ru-RU"/>
              </w:rPr>
            </w:pPr>
            <w:r w:rsidRPr="00D7194E">
              <w:rPr>
                <w:rFonts w:ascii="Times New Roman" w:eastAsia="Times New Roman" w:hAnsi="Times New Roman"/>
                <w:color w:val="000000"/>
                <w:sz w:val="24"/>
                <w:lang w:val="ru-RU"/>
              </w:rPr>
              <w:t xml:space="preserve"> Самооценка с </w:t>
            </w:r>
            <w:r w:rsidRPr="00D7194E">
              <w:rPr>
                <w:lang w:val="ru-RU"/>
              </w:rPr>
              <w:br/>
            </w:r>
            <w:proofErr w:type="spellStart"/>
            <w:proofErr w:type="gramStart"/>
            <w:r w:rsidRPr="00D7194E">
              <w:rPr>
                <w:rFonts w:ascii="Times New Roman" w:eastAsia="Times New Roman" w:hAnsi="Times New Roman"/>
                <w:color w:val="000000"/>
                <w:sz w:val="24"/>
                <w:lang w:val="ru-RU"/>
              </w:rPr>
              <w:t>использованием«</w:t>
            </w:r>
            <w:proofErr w:type="gramEnd"/>
            <w:r w:rsidRPr="00D7194E">
              <w:rPr>
                <w:rFonts w:ascii="Times New Roman" w:eastAsia="Times New Roman" w:hAnsi="Times New Roman"/>
                <w:color w:val="000000"/>
                <w:sz w:val="24"/>
                <w:lang w:val="ru-RU"/>
              </w:rPr>
              <w:t>Оценочного</w:t>
            </w:r>
            <w:proofErr w:type="spellEnd"/>
            <w:r w:rsidRPr="00D7194E">
              <w:rPr>
                <w:rFonts w:ascii="Times New Roman" w:eastAsia="Times New Roman" w:hAnsi="Times New Roman"/>
                <w:color w:val="000000"/>
                <w:sz w:val="24"/>
                <w:lang w:val="ru-RU"/>
              </w:rPr>
              <w:t xml:space="preserve"> </w:t>
            </w:r>
            <w:r w:rsidRPr="00D7194E">
              <w:rPr>
                <w:lang w:val="ru-RU"/>
              </w:rPr>
              <w:br/>
            </w:r>
            <w:r w:rsidRPr="00D7194E">
              <w:rPr>
                <w:rFonts w:ascii="Times New Roman" w:eastAsia="Times New Roman" w:hAnsi="Times New Roman"/>
                <w:color w:val="000000"/>
                <w:sz w:val="24"/>
                <w:lang w:val="ru-RU"/>
              </w:rPr>
              <w:t>листа»;</w:t>
            </w:r>
          </w:p>
        </w:tc>
      </w:tr>
      <w:tr w:rsidR="00BF2D56" w14:paraId="3EC65537"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3D3184"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19.</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1977B" w14:textId="77777777" w:rsidR="00BF2D56" w:rsidRPr="00D7194E" w:rsidRDefault="00506222">
            <w:pPr>
              <w:autoSpaceDE w:val="0"/>
              <w:autoSpaceDN w:val="0"/>
              <w:spacing w:before="98" w:after="0"/>
              <w:ind w:left="72"/>
              <w:rPr>
                <w:lang w:val="ru-RU"/>
              </w:rPr>
            </w:pPr>
            <w:r w:rsidRPr="00D7194E">
              <w:rPr>
                <w:rFonts w:ascii="Times New Roman" w:eastAsia="Times New Roman" w:hAnsi="Times New Roman"/>
                <w:color w:val="000000"/>
                <w:sz w:val="24"/>
                <w:lang w:val="ru-RU"/>
              </w:rPr>
              <w:t xml:space="preserve">Понятие о среде </w:t>
            </w:r>
            <w:r w:rsidRPr="00D7194E">
              <w:rPr>
                <w:lang w:val="ru-RU"/>
              </w:rPr>
              <w:br/>
            </w:r>
            <w:proofErr w:type="spellStart"/>
            <w:proofErr w:type="gramStart"/>
            <w:r w:rsidRPr="00D7194E">
              <w:rPr>
                <w:rFonts w:ascii="Times New Roman" w:eastAsia="Times New Roman" w:hAnsi="Times New Roman"/>
                <w:color w:val="000000"/>
                <w:sz w:val="24"/>
                <w:lang w:val="ru-RU"/>
              </w:rPr>
              <w:t>обитания.Представители</w:t>
            </w:r>
            <w:proofErr w:type="spellEnd"/>
            <w:proofErr w:type="gramEnd"/>
            <w:r w:rsidRPr="00D7194E">
              <w:rPr>
                <w:rFonts w:ascii="Times New Roman" w:eastAsia="Times New Roman" w:hAnsi="Times New Roman"/>
                <w:color w:val="000000"/>
                <w:sz w:val="24"/>
                <w:lang w:val="ru-RU"/>
              </w:rPr>
              <w:t xml:space="preserve"> сред </w:t>
            </w:r>
            <w:proofErr w:type="spellStart"/>
            <w:r w:rsidRPr="00D7194E">
              <w:rPr>
                <w:rFonts w:ascii="Times New Roman" w:eastAsia="Times New Roman" w:hAnsi="Times New Roman"/>
                <w:color w:val="000000"/>
                <w:sz w:val="24"/>
                <w:lang w:val="ru-RU"/>
              </w:rPr>
              <w:t>обитания,особенности</w:t>
            </w:r>
            <w:proofErr w:type="spellEnd"/>
            <w:r w:rsidRPr="00D7194E">
              <w:rPr>
                <w:rFonts w:ascii="Times New Roman" w:eastAsia="Times New Roman" w:hAnsi="Times New Roman"/>
                <w:color w:val="000000"/>
                <w:sz w:val="24"/>
                <w:lang w:val="ru-RU"/>
              </w:rPr>
              <w:t xml:space="preserve"> сред обитания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3D0D59"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5C3A3"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9F0671"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6FD86"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16.01.2023</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01F8BF0F" w14:textId="77777777" w:rsidR="00BF2D56" w:rsidRDefault="00506222">
            <w:pPr>
              <w:autoSpaceDE w:val="0"/>
              <w:autoSpaceDN w:val="0"/>
              <w:spacing w:before="98" w:after="0" w:line="230"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BF2D56" w14:paraId="48914EBD" w14:textId="77777777">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FE800"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20.</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425F6" w14:textId="77777777" w:rsidR="00BF2D56" w:rsidRPr="00D7194E" w:rsidRDefault="00506222">
            <w:pPr>
              <w:autoSpaceDE w:val="0"/>
              <w:autoSpaceDN w:val="0"/>
              <w:spacing w:before="98" w:after="0" w:line="283" w:lineRule="auto"/>
              <w:ind w:left="72" w:right="432"/>
              <w:rPr>
                <w:lang w:val="ru-RU"/>
              </w:rPr>
            </w:pPr>
            <w:r w:rsidRPr="00D7194E">
              <w:rPr>
                <w:rFonts w:ascii="Times New Roman" w:eastAsia="Times New Roman" w:hAnsi="Times New Roman"/>
                <w:color w:val="000000"/>
                <w:sz w:val="24"/>
                <w:lang w:val="ru-RU"/>
              </w:rPr>
              <w:t xml:space="preserve">Приспособления </w:t>
            </w:r>
            <w:r w:rsidRPr="00D7194E">
              <w:rPr>
                <w:lang w:val="ru-RU"/>
              </w:rPr>
              <w:br/>
            </w:r>
            <w:r w:rsidRPr="00D7194E">
              <w:rPr>
                <w:rFonts w:ascii="Times New Roman" w:eastAsia="Times New Roman" w:hAnsi="Times New Roman"/>
                <w:color w:val="000000"/>
                <w:sz w:val="24"/>
                <w:lang w:val="ru-RU"/>
              </w:rPr>
              <w:t xml:space="preserve">организмов к среде </w:t>
            </w:r>
            <w:r w:rsidRPr="00D7194E">
              <w:rPr>
                <w:lang w:val="ru-RU"/>
              </w:rPr>
              <w:br/>
            </w:r>
            <w:proofErr w:type="spellStart"/>
            <w:proofErr w:type="gramStart"/>
            <w:r w:rsidRPr="00D7194E">
              <w:rPr>
                <w:rFonts w:ascii="Times New Roman" w:eastAsia="Times New Roman" w:hAnsi="Times New Roman"/>
                <w:color w:val="000000"/>
                <w:sz w:val="24"/>
                <w:lang w:val="ru-RU"/>
              </w:rPr>
              <w:t>обитания.Практическая</w:t>
            </w:r>
            <w:proofErr w:type="spellEnd"/>
            <w:proofErr w:type="gramEnd"/>
            <w:r w:rsidRPr="00D7194E">
              <w:rPr>
                <w:rFonts w:ascii="Times New Roman" w:eastAsia="Times New Roman" w:hAnsi="Times New Roman"/>
                <w:color w:val="000000"/>
                <w:sz w:val="24"/>
                <w:lang w:val="ru-RU"/>
              </w:rPr>
              <w:t xml:space="preserve"> работа "Выявление </w:t>
            </w:r>
            <w:r w:rsidRPr="00D7194E">
              <w:rPr>
                <w:lang w:val="ru-RU"/>
              </w:rPr>
              <w:br/>
            </w:r>
            <w:r w:rsidRPr="00D7194E">
              <w:rPr>
                <w:rFonts w:ascii="Times New Roman" w:eastAsia="Times New Roman" w:hAnsi="Times New Roman"/>
                <w:color w:val="000000"/>
                <w:sz w:val="24"/>
                <w:lang w:val="ru-RU"/>
              </w:rPr>
              <w:t xml:space="preserve">приспособлений у </w:t>
            </w:r>
            <w:r w:rsidRPr="00D7194E">
              <w:rPr>
                <w:lang w:val="ru-RU"/>
              </w:rPr>
              <w:br/>
            </w:r>
            <w:r w:rsidRPr="00D7194E">
              <w:rPr>
                <w:rFonts w:ascii="Times New Roman" w:eastAsia="Times New Roman" w:hAnsi="Times New Roman"/>
                <w:color w:val="000000"/>
                <w:sz w:val="24"/>
                <w:lang w:val="ru-RU"/>
              </w:rPr>
              <w:t xml:space="preserve">организмов к среде </w:t>
            </w:r>
            <w:r w:rsidRPr="00D7194E">
              <w:rPr>
                <w:lang w:val="ru-RU"/>
              </w:rPr>
              <w:br/>
            </w:r>
            <w:r w:rsidRPr="00D7194E">
              <w:rPr>
                <w:rFonts w:ascii="Times New Roman" w:eastAsia="Times New Roman" w:hAnsi="Times New Roman"/>
                <w:color w:val="000000"/>
                <w:sz w:val="24"/>
                <w:lang w:val="ru-RU"/>
              </w:rPr>
              <w:t>обитания"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11FAB"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4899AB"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C17F4"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6FB585"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23.01.2023</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45938CE7" w14:textId="77777777" w:rsidR="00BF2D56" w:rsidRDefault="00506222">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BF2D56" w:rsidRPr="00B02674" w14:paraId="6C3E13FA" w14:textId="77777777">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673D1" w14:textId="77777777" w:rsidR="00BF2D56" w:rsidRDefault="00506222">
            <w:pPr>
              <w:autoSpaceDE w:val="0"/>
              <w:autoSpaceDN w:val="0"/>
              <w:spacing w:before="100" w:after="0" w:line="230" w:lineRule="auto"/>
              <w:jc w:val="center"/>
            </w:pPr>
            <w:r>
              <w:rPr>
                <w:rFonts w:ascii="Times New Roman" w:eastAsia="Times New Roman" w:hAnsi="Times New Roman"/>
                <w:color w:val="000000"/>
                <w:sz w:val="24"/>
              </w:rPr>
              <w:t>21.</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5D386" w14:textId="77777777" w:rsidR="00BF2D56" w:rsidRPr="00D7194E" w:rsidRDefault="00506222">
            <w:pPr>
              <w:autoSpaceDE w:val="0"/>
              <w:autoSpaceDN w:val="0"/>
              <w:spacing w:before="100" w:after="0" w:line="262" w:lineRule="auto"/>
              <w:ind w:left="72" w:right="576"/>
              <w:rPr>
                <w:lang w:val="ru-RU"/>
              </w:rPr>
            </w:pPr>
            <w:r w:rsidRPr="00D7194E">
              <w:rPr>
                <w:rFonts w:ascii="Times New Roman" w:eastAsia="Times New Roman" w:hAnsi="Times New Roman"/>
                <w:color w:val="000000"/>
                <w:sz w:val="24"/>
                <w:lang w:val="ru-RU"/>
              </w:rPr>
              <w:t>Сезонные изменения в жизни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070CF" w14:textId="77777777" w:rsidR="00BF2D56" w:rsidRDefault="0050622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4605C"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174E1"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D8BD8" w14:textId="77777777" w:rsidR="00BF2D56" w:rsidRDefault="00506222">
            <w:pPr>
              <w:autoSpaceDE w:val="0"/>
              <w:autoSpaceDN w:val="0"/>
              <w:spacing w:before="100" w:after="0" w:line="230" w:lineRule="auto"/>
              <w:jc w:val="center"/>
            </w:pPr>
            <w:r>
              <w:rPr>
                <w:rFonts w:ascii="Times New Roman" w:eastAsia="Times New Roman" w:hAnsi="Times New Roman"/>
                <w:color w:val="000000"/>
                <w:sz w:val="24"/>
              </w:rPr>
              <w:t>30.01.2023</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749AA879" w14:textId="77777777" w:rsidR="00BF2D56" w:rsidRPr="00D7194E" w:rsidRDefault="00506222">
            <w:pPr>
              <w:autoSpaceDE w:val="0"/>
              <w:autoSpaceDN w:val="0"/>
              <w:spacing w:before="100" w:after="0"/>
              <w:ind w:left="156" w:hanging="156"/>
              <w:rPr>
                <w:lang w:val="ru-RU"/>
              </w:rPr>
            </w:pPr>
            <w:r w:rsidRPr="00D7194E">
              <w:rPr>
                <w:rFonts w:ascii="Times New Roman" w:eastAsia="Times New Roman" w:hAnsi="Times New Roman"/>
                <w:color w:val="000000"/>
                <w:sz w:val="24"/>
                <w:lang w:val="ru-RU"/>
              </w:rPr>
              <w:t xml:space="preserve"> Самооценка с </w:t>
            </w:r>
            <w:r w:rsidRPr="00D7194E">
              <w:rPr>
                <w:lang w:val="ru-RU"/>
              </w:rPr>
              <w:br/>
            </w:r>
            <w:proofErr w:type="spellStart"/>
            <w:proofErr w:type="gramStart"/>
            <w:r w:rsidRPr="00D7194E">
              <w:rPr>
                <w:rFonts w:ascii="Times New Roman" w:eastAsia="Times New Roman" w:hAnsi="Times New Roman"/>
                <w:color w:val="000000"/>
                <w:sz w:val="24"/>
                <w:lang w:val="ru-RU"/>
              </w:rPr>
              <w:t>использованием«</w:t>
            </w:r>
            <w:proofErr w:type="gramEnd"/>
            <w:r w:rsidRPr="00D7194E">
              <w:rPr>
                <w:rFonts w:ascii="Times New Roman" w:eastAsia="Times New Roman" w:hAnsi="Times New Roman"/>
                <w:color w:val="000000"/>
                <w:sz w:val="24"/>
                <w:lang w:val="ru-RU"/>
              </w:rPr>
              <w:t>Оценочного</w:t>
            </w:r>
            <w:proofErr w:type="spellEnd"/>
            <w:r w:rsidRPr="00D7194E">
              <w:rPr>
                <w:rFonts w:ascii="Times New Roman" w:eastAsia="Times New Roman" w:hAnsi="Times New Roman"/>
                <w:color w:val="000000"/>
                <w:sz w:val="24"/>
                <w:lang w:val="ru-RU"/>
              </w:rPr>
              <w:t xml:space="preserve"> </w:t>
            </w:r>
            <w:r w:rsidRPr="00D7194E">
              <w:rPr>
                <w:lang w:val="ru-RU"/>
              </w:rPr>
              <w:br/>
            </w:r>
            <w:r w:rsidRPr="00D7194E">
              <w:rPr>
                <w:rFonts w:ascii="Times New Roman" w:eastAsia="Times New Roman" w:hAnsi="Times New Roman"/>
                <w:color w:val="000000"/>
                <w:sz w:val="24"/>
                <w:lang w:val="ru-RU"/>
              </w:rPr>
              <w:t>листа»;</w:t>
            </w:r>
          </w:p>
        </w:tc>
      </w:tr>
      <w:tr w:rsidR="00BF2D56" w14:paraId="18801BA7"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915EEC"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22.</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35C5F" w14:textId="77777777" w:rsidR="00BF2D56" w:rsidRPr="00D7194E" w:rsidRDefault="00506222">
            <w:pPr>
              <w:autoSpaceDE w:val="0"/>
              <w:autoSpaceDN w:val="0"/>
              <w:spacing w:before="98" w:after="0" w:line="271" w:lineRule="auto"/>
              <w:ind w:left="72" w:right="144"/>
              <w:rPr>
                <w:lang w:val="ru-RU"/>
              </w:rPr>
            </w:pPr>
            <w:r w:rsidRPr="00D7194E">
              <w:rPr>
                <w:rFonts w:ascii="Times New Roman" w:eastAsia="Times New Roman" w:hAnsi="Times New Roman"/>
                <w:color w:val="000000"/>
                <w:sz w:val="24"/>
                <w:lang w:val="ru-RU"/>
              </w:rPr>
              <w:t xml:space="preserve">Растительный и животный мир Ярославской </w:t>
            </w:r>
            <w:r w:rsidRPr="00D7194E">
              <w:rPr>
                <w:lang w:val="ru-RU"/>
              </w:rPr>
              <w:br/>
            </w:r>
            <w:proofErr w:type="spellStart"/>
            <w:proofErr w:type="gramStart"/>
            <w:r w:rsidRPr="00D7194E">
              <w:rPr>
                <w:rFonts w:ascii="Times New Roman" w:eastAsia="Times New Roman" w:hAnsi="Times New Roman"/>
                <w:color w:val="000000"/>
                <w:sz w:val="24"/>
                <w:lang w:val="ru-RU"/>
              </w:rPr>
              <w:t>области.Видеоэкскурсия</w:t>
            </w:r>
            <w:proofErr w:type="spellEnd"/>
            <w:proofErr w:type="gram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BA425"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44EE30"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2A3F9"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936BD"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06.02.2023</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0F85BBBE" w14:textId="77777777" w:rsidR="00BF2D56" w:rsidRDefault="00506222">
            <w:pPr>
              <w:autoSpaceDE w:val="0"/>
              <w:autoSpaceDN w:val="0"/>
              <w:spacing w:before="98" w:after="0" w:line="230"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BF2D56" w14:paraId="2E09DB85" w14:textId="77777777">
        <w:trPr>
          <w:trHeight w:hRule="exact" w:val="24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18EEB"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23.</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C47829" w14:textId="77777777" w:rsidR="00BF2D56" w:rsidRPr="00D7194E" w:rsidRDefault="00506222">
            <w:pPr>
              <w:autoSpaceDE w:val="0"/>
              <w:autoSpaceDN w:val="0"/>
              <w:spacing w:before="98" w:after="0" w:line="283" w:lineRule="auto"/>
              <w:ind w:left="72" w:right="288"/>
              <w:rPr>
                <w:lang w:val="ru-RU"/>
              </w:rPr>
            </w:pPr>
            <w:r w:rsidRPr="00D7194E">
              <w:rPr>
                <w:rFonts w:ascii="Times New Roman" w:eastAsia="Times New Roman" w:hAnsi="Times New Roman"/>
                <w:color w:val="000000"/>
                <w:sz w:val="24"/>
                <w:lang w:val="ru-RU"/>
              </w:rPr>
              <w:t xml:space="preserve">Понятие о природном </w:t>
            </w:r>
            <w:r w:rsidRPr="00D7194E">
              <w:rPr>
                <w:lang w:val="ru-RU"/>
              </w:rPr>
              <w:br/>
            </w:r>
            <w:proofErr w:type="spellStart"/>
            <w:proofErr w:type="gramStart"/>
            <w:r w:rsidRPr="00D7194E">
              <w:rPr>
                <w:rFonts w:ascii="Times New Roman" w:eastAsia="Times New Roman" w:hAnsi="Times New Roman"/>
                <w:color w:val="000000"/>
                <w:sz w:val="24"/>
                <w:lang w:val="ru-RU"/>
              </w:rPr>
              <w:t>сообществе.Взаимосвязи</w:t>
            </w:r>
            <w:proofErr w:type="spellEnd"/>
            <w:proofErr w:type="gramEnd"/>
            <w:r w:rsidRPr="00D7194E">
              <w:rPr>
                <w:rFonts w:ascii="Times New Roman" w:eastAsia="Times New Roman" w:hAnsi="Times New Roman"/>
                <w:color w:val="000000"/>
                <w:sz w:val="24"/>
                <w:lang w:val="ru-RU"/>
              </w:rPr>
              <w:t xml:space="preserve"> организмов в природном сообществе </w:t>
            </w:r>
            <w:r w:rsidRPr="00D7194E">
              <w:rPr>
                <w:lang w:val="ru-RU"/>
              </w:rPr>
              <w:br/>
            </w:r>
            <w:proofErr w:type="spellStart"/>
            <w:r w:rsidRPr="00D7194E">
              <w:rPr>
                <w:rFonts w:ascii="Times New Roman" w:eastAsia="Times New Roman" w:hAnsi="Times New Roman"/>
                <w:color w:val="000000"/>
                <w:sz w:val="24"/>
                <w:lang w:val="ru-RU"/>
              </w:rPr>
              <w:t>Видеоэкскурсия</w:t>
            </w:r>
            <w:proofErr w:type="spellEnd"/>
            <w:r w:rsidRPr="00D7194E">
              <w:rPr>
                <w:rFonts w:ascii="Times New Roman" w:eastAsia="Times New Roman" w:hAnsi="Times New Roman"/>
                <w:color w:val="000000"/>
                <w:sz w:val="24"/>
                <w:lang w:val="ru-RU"/>
              </w:rPr>
              <w:t xml:space="preserve"> </w:t>
            </w:r>
            <w:r w:rsidRPr="00D7194E">
              <w:rPr>
                <w:lang w:val="ru-RU"/>
              </w:rPr>
              <w:br/>
            </w:r>
            <w:r w:rsidRPr="00D7194E">
              <w:rPr>
                <w:rFonts w:ascii="Times New Roman" w:eastAsia="Times New Roman" w:hAnsi="Times New Roman"/>
                <w:color w:val="000000"/>
                <w:sz w:val="24"/>
                <w:lang w:val="ru-RU"/>
              </w:rPr>
              <w:t>"Природное сообщество пруда"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26582"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CF0EF"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3F051"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7380D"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 xml:space="preserve">13.02.2023 </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3B0E48C1" w14:textId="77777777" w:rsidR="00BF2D56" w:rsidRDefault="00506222">
            <w:pPr>
              <w:autoSpaceDE w:val="0"/>
              <w:autoSpaceDN w:val="0"/>
              <w:spacing w:before="98" w:after="0" w:line="230"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4B375B20" w14:textId="77777777" w:rsidR="00BF2D56" w:rsidRDefault="00BF2D56">
      <w:pPr>
        <w:autoSpaceDE w:val="0"/>
        <w:autoSpaceDN w:val="0"/>
        <w:spacing w:after="0" w:line="14" w:lineRule="exact"/>
      </w:pPr>
    </w:p>
    <w:p w14:paraId="25AFC45A" w14:textId="77777777" w:rsidR="00BF2D56" w:rsidRDefault="00BF2D56">
      <w:pPr>
        <w:sectPr w:rsidR="00BF2D56">
          <w:pgSz w:w="11900" w:h="16840"/>
          <w:pgMar w:top="284" w:right="602" w:bottom="370" w:left="666" w:header="720" w:footer="720" w:gutter="0"/>
          <w:cols w:space="720" w:equalWidth="0">
            <w:col w:w="10632" w:space="0"/>
          </w:cols>
          <w:docGrid w:linePitch="360"/>
        </w:sectPr>
      </w:pPr>
    </w:p>
    <w:p w14:paraId="630C6F7C" w14:textId="77777777" w:rsidR="00BF2D56" w:rsidRDefault="00BF2D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014"/>
        <w:gridCol w:w="732"/>
        <w:gridCol w:w="1620"/>
        <w:gridCol w:w="1668"/>
        <w:gridCol w:w="1236"/>
        <w:gridCol w:w="1824"/>
      </w:tblGrid>
      <w:tr w:rsidR="00BF2D56" w:rsidRPr="00B02674" w14:paraId="33726F92"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DCA20"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24.</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024E9" w14:textId="77777777" w:rsidR="00BF2D56" w:rsidRPr="00D7194E" w:rsidRDefault="00506222">
            <w:pPr>
              <w:autoSpaceDE w:val="0"/>
              <w:autoSpaceDN w:val="0"/>
              <w:spacing w:before="98" w:after="0" w:line="271" w:lineRule="auto"/>
              <w:ind w:left="72" w:right="288"/>
              <w:rPr>
                <w:lang w:val="ru-RU"/>
              </w:rPr>
            </w:pPr>
            <w:r w:rsidRPr="00D7194E">
              <w:rPr>
                <w:rFonts w:ascii="Times New Roman" w:eastAsia="Times New Roman" w:hAnsi="Times New Roman"/>
                <w:color w:val="000000"/>
                <w:sz w:val="24"/>
                <w:lang w:val="ru-RU"/>
              </w:rPr>
              <w:t xml:space="preserve">Пищевые связи в </w:t>
            </w:r>
            <w:r w:rsidRPr="00D7194E">
              <w:rPr>
                <w:lang w:val="ru-RU"/>
              </w:rPr>
              <w:br/>
            </w:r>
            <w:r w:rsidRPr="00D7194E">
              <w:rPr>
                <w:rFonts w:ascii="Times New Roman" w:eastAsia="Times New Roman" w:hAnsi="Times New Roman"/>
                <w:color w:val="000000"/>
                <w:sz w:val="24"/>
                <w:lang w:val="ru-RU"/>
              </w:rPr>
              <w:t>природных сообществах, пищевые цепи и сети.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4DF15"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1ED357"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E789D"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5E7DE"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20.02.2023</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351CF868" w14:textId="77777777" w:rsidR="00BF2D56" w:rsidRPr="00D7194E" w:rsidRDefault="00506222">
            <w:pPr>
              <w:autoSpaceDE w:val="0"/>
              <w:autoSpaceDN w:val="0"/>
              <w:spacing w:before="98" w:after="0"/>
              <w:ind w:left="156" w:hanging="156"/>
              <w:rPr>
                <w:lang w:val="ru-RU"/>
              </w:rPr>
            </w:pPr>
            <w:r w:rsidRPr="00D7194E">
              <w:rPr>
                <w:rFonts w:ascii="Times New Roman" w:eastAsia="Times New Roman" w:hAnsi="Times New Roman"/>
                <w:color w:val="000000"/>
                <w:sz w:val="24"/>
                <w:lang w:val="ru-RU"/>
              </w:rPr>
              <w:t xml:space="preserve"> Самооценка с </w:t>
            </w:r>
            <w:r w:rsidRPr="00D7194E">
              <w:rPr>
                <w:lang w:val="ru-RU"/>
              </w:rPr>
              <w:br/>
            </w:r>
            <w:proofErr w:type="spellStart"/>
            <w:proofErr w:type="gramStart"/>
            <w:r w:rsidRPr="00D7194E">
              <w:rPr>
                <w:rFonts w:ascii="Times New Roman" w:eastAsia="Times New Roman" w:hAnsi="Times New Roman"/>
                <w:color w:val="000000"/>
                <w:sz w:val="24"/>
                <w:lang w:val="ru-RU"/>
              </w:rPr>
              <w:t>использованием«</w:t>
            </w:r>
            <w:proofErr w:type="gramEnd"/>
            <w:r w:rsidRPr="00D7194E">
              <w:rPr>
                <w:rFonts w:ascii="Times New Roman" w:eastAsia="Times New Roman" w:hAnsi="Times New Roman"/>
                <w:color w:val="000000"/>
                <w:sz w:val="24"/>
                <w:lang w:val="ru-RU"/>
              </w:rPr>
              <w:t>Оценочного</w:t>
            </w:r>
            <w:proofErr w:type="spellEnd"/>
            <w:r w:rsidRPr="00D7194E">
              <w:rPr>
                <w:rFonts w:ascii="Times New Roman" w:eastAsia="Times New Roman" w:hAnsi="Times New Roman"/>
                <w:color w:val="000000"/>
                <w:sz w:val="24"/>
                <w:lang w:val="ru-RU"/>
              </w:rPr>
              <w:t xml:space="preserve"> </w:t>
            </w:r>
            <w:r w:rsidRPr="00D7194E">
              <w:rPr>
                <w:lang w:val="ru-RU"/>
              </w:rPr>
              <w:br/>
            </w:r>
            <w:r w:rsidRPr="00D7194E">
              <w:rPr>
                <w:rFonts w:ascii="Times New Roman" w:eastAsia="Times New Roman" w:hAnsi="Times New Roman"/>
                <w:color w:val="000000"/>
                <w:sz w:val="24"/>
                <w:lang w:val="ru-RU"/>
              </w:rPr>
              <w:t>листа»;</w:t>
            </w:r>
          </w:p>
        </w:tc>
      </w:tr>
      <w:tr w:rsidR="00BF2D56" w14:paraId="464B1251"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EF9F2"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25.</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7A4CF" w14:textId="77777777" w:rsidR="00BF2D56" w:rsidRPr="00D7194E" w:rsidRDefault="00506222">
            <w:pPr>
              <w:autoSpaceDE w:val="0"/>
              <w:autoSpaceDN w:val="0"/>
              <w:spacing w:before="98" w:after="0" w:line="281" w:lineRule="auto"/>
              <w:ind w:left="72"/>
              <w:rPr>
                <w:lang w:val="ru-RU"/>
              </w:rPr>
            </w:pPr>
            <w:r w:rsidRPr="00D7194E">
              <w:rPr>
                <w:rFonts w:ascii="Times New Roman" w:eastAsia="Times New Roman" w:hAnsi="Times New Roman"/>
                <w:color w:val="000000"/>
                <w:sz w:val="24"/>
                <w:lang w:val="ru-RU"/>
              </w:rPr>
              <w:t xml:space="preserve">Производители, </w:t>
            </w:r>
            <w:r w:rsidRPr="00D7194E">
              <w:rPr>
                <w:lang w:val="ru-RU"/>
              </w:rPr>
              <w:br/>
            </w:r>
            <w:r w:rsidRPr="00D7194E">
              <w:rPr>
                <w:rFonts w:ascii="Times New Roman" w:eastAsia="Times New Roman" w:hAnsi="Times New Roman"/>
                <w:color w:val="000000"/>
                <w:sz w:val="24"/>
                <w:lang w:val="ru-RU"/>
              </w:rPr>
              <w:t xml:space="preserve">потребители и </w:t>
            </w:r>
            <w:r w:rsidRPr="00D7194E">
              <w:rPr>
                <w:lang w:val="ru-RU"/>
              </w:rPr>
              <w:br/>
            </w:r>
            <w:r w:rsidRPr="00D7194E">
              <w:rPr>
                <w:rFonts w:ascii="Times New Roman" w:eastAsia="Times New Roman" w:hAnsi="Times New Roman"/>
                <w:color w:val="000000"/>
                <w:sz w:val="24"/>
                <w:lang w:val="ru-RU"/>
              </w:rPr>
              <w:t xml:space="preserve">разрушители органических </w:t>
            </w:r>
            <w:proofErr w:type="spellStart"/>
            <w:proofErr w:type="gramStart"/>
            <w:r w:rsidRPr="00D7194E">
              <w:rPr>
                <w:rFonts w:ascii="Times New Roman" w:eastAsia="Times New Roman" w:hAnsi="Times New Roman"/>
                <w:color w:val="000000"/>
                <w:sz w:val="24"/>
                <w:lang w:val="ru-RU"/>
              </w:rPr>
              <w:t>веществ.Примеры</w:t>
            </w:r>
            <w:proofErr w:type="spellEnd"/>
            <w:proofErr w:type="gramEnd"/>
            <w:r w:rsidRPr="00D7194E">
              <w:rPr>
                <w:rFonts w:ascii="Times New Roman" w:eastAsia="Times New Roman" w:hAnsi="Times New Roman"/>
                <w:color w:val="000000"/>
                <w:sz w:val="24"/>
                <w:lang w:val="ru-RU"/>
              </w:rPr>
              <w:t xml:space="preserve"> </w:t>
            </w:r>
            <w:r w:rsidRPr="00D7194E">
              <w:rPr>
                <w:lang w:val="ru-RU"/>
              </w:rPr>
              <w:br/>
            </w:r>
            <w:r w:rsidRPr="00D7194E">
              <w:rPr>
                <w:rFonts w:ascii="Times New Roman" w:eastAsia="Times New Roman" w:hAnsi="Times New Roman"/>
                <w:color w:val="000000"/>
                <w:sz w:val="24"/>
                <w:lang w:val="ru-RU"/>
              </w:rPr>
              <w:t>природных сообществ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A889E"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17F310"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D4623C"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98532"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27.02.2023</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12078A23" w14:textId="77777777" w:rsidR="00BF2D56" w:rsidRDefault="00506222">
            <w:pPr>
              <w:autoSpaceDE w:val="0"/>
              <w:autoSpaceDN w:val="0"/>
              <w:spacing w:before="98" w:after="0" w:line="230"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BF2D56" w14:paraId="15DAFEB4" w14:textId="77777777">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A90B5" w14:textId="77777777" w:rsidR="00BF2D56" w:rsidRDefault="00506222">
            <w:pPr>
              <w:autoSpaceDE w:val="0"/>
              <w:autoSpaceDN w:val="0"/>
              <w:spacing w:before="100" w:after="0" w:line="230" w:lineRule="auto"/>
              <w:jc w:val="center"/>
            </w:pPr>
            <w:r>
              <w:rPr>
                <w:rFonts w:ascii="Times New Roman" w:eastAsia="Times New Roman" w:hAnsi="Times New Roman"/>
                <w:color w:val="000000"/>
                <w:sz w:val="24"/>
              </w:rPr>
              <w:t>26.</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E3D15" w14:textId="77777777" w:rsidR="00BF2D56" w:rsidRPr="00D7194E" w:rsidRDefault="00506222">
            <w:pPr>
              <w:autoSpaceDE w:val="0"/>
              <w:autoSpaceDN w:val="0"/>
              <w:spacing w:before="100" w:after="0"/>
              <w:ind w:left="72"/>
              <w:rPr>
                <w:lang w:val="ru-RU"/>
              </w:rPr>
            </w:pPr>
            <w:r w:rsidRPr="00D7194E">
              <w:rPr>
                <w:rFonts w:ascii="Times New Roman" w:eastAsia="Times New Roman" w:hAnsi="Times New Roman"/>
                <w:color w:val="000000"/>
                <w:sz w:val="24"/>
                <w:lang w:val="ru-RU"/>
              </w:rPr>
              <w:t xml:space="preserve">Искусственные </w:t>
            </w:r>
            <w:r w:rsidRPr="00D7194E">
              <w:rPr>
                <w:lang w:val="ru-RU"/>
              </w:rPr>
              <w:br/>
            </w:r>
            <w:r w:rsidRPr="00D7194E">
              <w:rPr>
                <w:rFonts w:ascii="Times New Roman" w:eastAsia="Times New Roman" w:hAnsi="Times New Roman"/>
                <w:color w:val="000000"/>
                <w:sz w:val="24"/>
                <w:lang w:val="ru-RU"/>
              </w:rPr>
              <w:t>сообщества, их признаки, причины неустойчивости и их роль в жизни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A137C" w14:textId="77777777" w:rsidR="00BF2D56" w:rsidRDefault="0050622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AA797A"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319DC"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3CCEA" w14:textId="77777777" w:rsidR="00BF2D56" w:rsidRDefault="00506222">
            <w:pPr>
              <w:autoSpaceDE w:val="0"/>
              <w:autoSpaceDN w:val="0"/>
              <w:spacing w:before="100" w:after="0" w:line="230" w:lineRule="auto"/>
              <w:jc w:val="center"/>
            </w:pPr>
            <w:r>
              <w:rPr>
                <w:rFonts w:ascii="Times New Roman" w:eastAsia="Times New Roman" w:hAnsi="Times New Roman"/>
                <w:color w:val="000000"/>
                <w:sz w:val="24"/>
              </w:rPr>
              <w:t>06.03.2023</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42D8E521" w14:textId="77777777" w:rsidR="00BF2D56" w:rsidRDefault="00506222">
            <w:pPr>
              <w:autoSpaceDE w:val="0"/>
              <w:autoSpaceDN w:val="0"/>
              <w:spacing w:before="100" w:after="0" w:line="230"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BF2D56" w14:paraId="64DD16B2"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9FF75"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27.</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9EA98" w14:textId="77777777" w:rsidR="00BF2D56" w:rsidRPr="00D7194E" w:rsidRDefault="00506222">
            <w:pPr>
              <w:autoSpaceDE w:val="0"/>
              <w:autoSpaceDN w:val="0"/>
              <w:spacing w:before="98" w:after="0" w:line="281" w:lineRule="auto"/>
              <w:ind w:left="72"/>
              <w:rPr>
                <w:lang w:val="ru-RU"/>
              </w:rPr>
            </w:pPr>
            <w:r w:rsidRPr="00D7194E">
              <w:rPr>
                <w:rFonts w:ascii="Times New Roman" w:eastAsia="Times New Roman" w:hAnsi="Times New Roman"/>
                <w:color w:val="000000"/>
                <w:sz w:val="24"/>
                <w:lang w:val="ru-RU"/>
              </w:rPr>
              <w:t xml:space="preserve">Практическая работа </w:t>
            </w:r>
            <w:r w:rsidRPr="00D7194E">
              <w:rPr>
                <w:lang w:val="ru-RU"/>
              </w:rPr>
              <w:br/>
            </w:r>
            <w:r w:rsidRPr="00D7194E">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9A0CE"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B0C01"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83DEF"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CBCD0"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13.03.2023</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6B7439DF" w14:textId="77777777" w:rsidR="00BF2D56" w:rsidRDefault="00506222">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BF2D56" w14:paraId="3D16975B"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BCA014"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28.</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5EAF2" w14:textId="77777777" w:rsidR="00BF2D56" w:rsidRPr="00D7194E" w:rsidRDefault="00506222">
            <w:pPr>
              <w:autoSpaceDE w:val="0"/>
              <w:autoSpaceDN w:val="0"/>
              <w:spacing w:before="98" w:after="0" w:line="271" w:lineRule="auto"/>
              <w:ind w:left="72"/>
              <w:rPr>
                <w:lang w:val="ru-RU"/>
              </w:rPr>
            </w:pPr>
            <w:r w:rsidRPr="00D7194E">
              <w:rPr>
                <w:rFonts w:ascii="Times New Roman" w:eastAsia="Times New Roman" w:hAnsi="Times New Roman"/>
                <w:color w:val="000000"/>
                <w:sz w:val="24"/>
                <w:lang w:val="ru-RU"/>
              </w:rPr>
              <w:t>Природные зоны Земли, их обитатели. Флора и фауна природных зон.</w:t>
            </w:r>
          </w:p>
          <w:p w14:paraId="0E230AED" w14:textId="77777777" w:rsidR="00BF2D56" w:rsidRDefault="00506222">
            <w:pPr>
              <w:autoSpaceDE w:val="0"/>
              <w:autoSpaceDN w:val="0"/>
              <w:spacing w:before="70" w:after="0" w:line="262" w:lineRule="auto"/>
              <w:ind w:left="72" w:right="144"/>
            </w:pPr>
            <w:proofErr w:type="spellStart"/>
            <w:r>
              <w:rPr>
                <w:rFonts w:ascii="Times New Roman" w:eastAsia="Times New Roman" w:hAnsi="Times New Roman"/>
                <w:color w:val="000000"/>
                <w:sz w:val="24"/>
              </w:rPr>
              <w:t>Ландшафты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природные</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культурные</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6E4BC"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1FACF"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DF8A14"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0E18F"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20.03.2023</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2499D895" w14:textId="77777777" w:rsidR="00BF2D56" w:rsidRDefault="00506222">
            <w:pPr>
              <w:autoSpaceDE w:val="0"/>
              <w:autoSpaceDN w:val="0"/>
              <w:spacing w:before="98" w:after="0" w:line="230"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BF2D56" w:rsidRPr="00B02674" w14:paraId="77F3DE10" w14:textId="77777777">
        <w:trPr>
          <w:trHeight w:hRule="exact" w:val="284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965FC"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29.</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8A4BEA" w14:textId="77777777" w:rsidR="00BF2D56" w:rsidRPr="00D7194E" w:rsidRDefault="00506222">
            <w:pPr>
              <w:autoSpaceDE w:val="0"/>
              <w:autoSpaceDN w:val="0"/>
              <w:spacing w:before="98" w:after="0" w:line="281" w:lineRule="auto"/>
              <w:ind w:left="72" w:right="432"/>
              <w:rPr>
                <w:lang w:val="ru-RU"/>
              </w:rPr>
            </w:pPr>
            <w:r w:rsidRPr="00D7194E">
              <w:rPr>
                <w:rFonts w:ascii="Times New Roman" w:eastAsia="Times New Roman" w:hAnsi="Times New Roman"/>
                <w:color w:val="000000"/>
                <w:sz w:val="24"/>
                <w:lang w:val="ru-RU"/>
              </w:rPr>
              <w:t xml:space="preserve">Изменения в природе в связи с развитием </w:t>
            </w:r>
            <w:r w:rsidRPr="00D7194E">
              <w:rPr>
                <w:lang w:val="ru-RU"/>
              </w:rPr>
              <w:br/>
            </w:r>
            <w:r w:rsidRPr="00D7194E">
              <w:rPr>
                <w:rFonts w:ascii="Times New Roman" w:eastAsia="Times New Roman" w:hAnsi="Times New Roman"/>
                <w:color w:val="000000"/>
                <w:sz w:val="24"/>
                <w:lang w:val="ru-RU"/>
              </w:rPr>
              <w:t xml:space="preserve">сельского хозяйства, </w:t>
            </w:r>
            <w:r w:rsidRPr="00D7194E">
              <w:rPr>
                <w:lang w:val="ru-RU"/>
              </w:rPr>
              <w:br/>
            </w:r>
            <w:r w:rsidRPr="00D7194E">
              <w:rPr>
                <w:rFonts w:ascii="Times New Roman" w:eastAsia="Times New Roman" w:hAnsi="Times New Roman"/>
                <w:color w:val="000000"/>
                <w:sz w:val="24"/>
                <w:lang w:val="ru-RU"/>
              </w:rPr>
              <w:t>производства и ростом численности населения.</w:t>
            </w:r>
          </w:p>
          <w:p w14:paraId="218F21E8" w14:textId="77777777" w:rsidR="00BF2D56" w:rsidRPr="00D7194E" w:rsidRDefault="00506222">
            <w:pPr>
              <w:autoSpaceDE w:val="0"/>
              <w:autoSpaceDN w:val="0"/>
              <w:spacing w:before="72" w:after="0" w:line="271" w:lineRule="auto"/>
              <w:ind w:left="72" w:right="576"/>
              <w:rPr>
                <w:lang w:val="ru-RU"/>
              </w:rPr>
            </w:pPr>
            <w:r w:rsidRPr="00D7194E">
              <w:rPr>
                <w:rFonts w:ascii="Times New Roman" w:eastAsia="Times New Roman" w:hAnsi="Times New Roman"/>
                <w:color w:val="000000"/>
                <w:sz w:val="24"/>
                <w:lang w:val="ru-RU"/>
              </w:rPr>
              <w:t>Влияние человека на живую природу в ходе истории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148937"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E0C4D8"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EC5F59"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29ABE"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03.04.2023</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21C75AD2" w14:textId="77777777" w:rsidR="00BF2D56" w:rsidRPr="00D7194E" w:rsidRDefault="00506222">
            <w:pPr>
              <w:autoSpaceDE w:val="0"/>
              <w:autoSpaceDN w:val="0"/>
              <w:spacing w:before="98" w:after="0"/>
              <w:ind w:left="156" w:hanging="156"/>
              <w:rPr>
                <w:lang w:val="ru-RU"/>
              </w:rPr>
            </w:pPr>
            <w:r w:rsidRPr="00D7194E">
              <w:rPr>
                <w:rFonts w:ascii="Times New Roman" w:eastAsia="Times New Roman" w:hAnsi="Times New Roman"/>
                <w:color w:val="000000"/>
                <w:sz w:val="24"/>
                <w:lang w:val="ru-RU"/>
              </w:rPr>
              <w:t xml:space="preserve"> Самооценка с </w:t>
            </w:r>
            <w:r w:rsidRPr="00D7194E">
              <w:rPr>
                <w:lang w:val="ru-RU"/>
              </w:rPr>
              <w:br/>
            </w:r>
            <w:proofErr w:type="spellStart"/>
            <w:proofErr w:type="gramStart"/>
            <w:r w:rsidRPr="00D7194E">
              <w:rPr>
                <w:rFonts w:ascii="Times New Roman" w:eastAsia="Times New Roman" w:hAnsi="Times New Roman"/>
                <w:color w:val="000000"/>
                <w:sz w:val="24"/>
                <w:lang w:val="ru-RU"/>
              </w:rPr>
              <w:t>использованием«</w:t>
            </w:r>
            <w:proofErr w:type="gramEnd"/>
            <w:r w:rsidRPr="00D7194E">
              <w:rPr>
                <w:rFonts w:ascii="Times New Roman" w:eastAsia="Times New Roman" w:hAnsi="Times New Roman"/>
                <w:color w:val="000000"/>
                <w:sz w:val="24"/>
                <w:lang w:val="ru-RU"/>
              </w:rPr>
              <w:t>Оценочного</w:t>
            </w:r>
            <w:proofErr w:type="spellEnd"/>
            <w:r w:rsidRPr="00D7194E">
              <w:rPr>
                <w:rFonts w:ascii="Times New Roman" w:eastAsia="Times New Roman" w:hAnsi="Times New Roman"/>
                <w:color w:val="000000"/>
                <w:sz w:val="24"/>
                <w:lang w:val="ru-RU"/>
              </w:rPr>
              <w:t xml:space="preserve"> </w:t>
            </w:r>
            <w:r w:rsidRPr="00D7194E">
              <w:rPr>
                <w:lang w:val="ru-RU"/>
              </w:rPr>
              <w:br/>
            </w:r>
            <w:r w:rsidRPr="00D7194E">
              <w:rPr>
                <w:rFonts w:ascii="Times New Roman" w:eastAsia="Times New Roman" w:hAnsi="Times New Roman"/>
                <w:color w:val="000000"/>
                <w:sz w:val="24"/>
                <w:lang w:val="ru-RU"/>
              </w:rPr>
              <w:t>листа»;</w:t>
            </w:r>
          </w:p>
        </w:tc>
      </w:tr>
      <w:tr w:rsidR="00BF2D56" w:rsidRPr="00B02674" w14:paraId="4E47B431"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AF95B"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30.</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D077B" w14:textId="77777777" w:rsidR="00BF2D56" w:rsidRPr="00D7194E" w:rsidRDefault="00506222">
            <w:pPr>
              <w:autoSpaceDE w:val="0"/>
              <w:autoSpaceDN w:val="0"/>
              <w:spacing w:before="98" w:after="0" w:line="281" w:lineRule="auto"/>
              <w:ind w:left="72" w:right="144"/>
              <w:rPr>
                <w:lang w:val="ru-RU"/>
              </w:rPr>
            </w:pPr>
            <w:r w:rsidRPr="00D7194E">
              <w:rPr>
                <w:rFonts w:ascii="Times New Roman" w:eastAsia="Times New Roman" w:hAnsi="Times New Roman"/>
                <w:color w:val="000000"/>
                <w:sz w:val="24"/>
                <w:lang w:val="ru-RU"/>
              </w:rPr>
              <w:t xml:space="preserve">Глобальные экологические проблемы. Загрязнение </w:t>
            </w:r>
            <w:r w:rsidRPr="00D7194E">
              <w:rPr>
                <w:lang w:val="ru-RU"/>
              </w:rPr>
              <w:br/>
            </w:r>
            <w:r w:rsidRPr="00D7194E">
              <w:rPr>
                <w:rFonts w:ascii="Times New Roman" w:eastAsia="Times New Roman" w:hAnsi="Times New Roman"/>
                <w:color w:val="000000"/>
                <w:sz w:val="24"/>
                <w:lang w:val="ru-RU"/>
              </w:rPr>
              <w:t xml:space="preserve">воздушной и водной </w:t>
            </w:r>
            <w:r w:rsidRPr="00D7194E">
              <w:rPr>
                <w:lang w:val="ru-RU"/>
              </w:rPr>
              <w:br/>
            </w:r>
            <w:r w:rsidRPr="00D7194E">
              <w:rPr>
                <w:rFonts w:ascii="Times New Roman" w:eastAsia="Times New Roman" w:hAnsi="Times New Roman"/>
                <w:color w:val="000000"/>
                <w:sz w:val="24"/>
                <w:lang w:val="ru-RU"/>
              </w:rPr>
              <w:t xml:space="preserve">оболочек Земли, потери </w:t>
            </w:r>
            <w:r w:rsidRPr="00D7194E">
              <w:rPr>
                <w:lang w:val="ru-RU"/>
              </w:rPr>
              <w:br/>
            </w:r>
            <w:r w:rsidRPr="00D7194E">
              <w:rPr>
                <w:rFonts w:ascii="Times New Roman" w:eastAsia="Times New Roman" w:hAnsi="Times New Roman"/>
                <w:color w:val="000000"/>
                <w:sz w:val="24"/>
                <w:lang w:val="ru-RU"/>
              </w:rPr>
              <w:t>почв, их предотвращение.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F4B0FB"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3668F9"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65DF7E"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B9FBD"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10.04.2023</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756C13FC" w14:textId="77777777" w:rsidR="00BF2D56" w:rsidRPr="00D7194E" w:rsidRDefault="00506222">
            <w:pPr>
              <w:autoSpaceDE w:val="0"/>
              <w:autoSpaceDN w:val="0"/>
              <w:spacing w:before="98" w:after="0"/>
              <w:ind w:left="156" w:hanging="156"/>
              <w:rPr>
                <w:lang w:val="ru-RU"/>
              </w:rPr>
            </w:pPr>
            <w:r w:rsidRPr="00D7194E">
              <w:rPr>
                <w:rFonts w:ascii="Times New Roman" w:eastAsia="Times New Roman" w:hAnsi="Times New Roman"/>
                <w:color w:val="000000"/>
                <w:sz w:val="24"/>
                <w:lang w:val="ru-RU"/>
              </w:rPr>
              <w:t xml:space="preserve"> Самооценка с </w:t>
            </w:r>
            <w:r w:rsidRPr="00D7194E">
              <w:rPr>
                <w:lang w:val="ru-RU"/>
              </w:rPr>
              <w:br/>
            </w:r>
            <w:proofErr w:type="spellStart"/>
            <w:proofErr w:type="gramStart"/>
            <w:r w:rsidRPr="00D7194E">
              <w:rPr>
                <w:rFonts w:ascii="Times New Roman" w:eastAsia="Times New Roman" w:hAnsi="Times New Roman"/>
                <w:color w:val="000000"/>
                <w:sz w:val="24"/>
                <w:lang w:val="ru-RU"/>
              </w:rPr>
              <w:t>использованием«</w:t>
            </w:r>
            <w:proofErr w:type="gramEnd"/>
            <w:r w:rsidRPr="00D7194E">
              <w:rPr>
                <w:rFonts w:ascii="Times New Roman" w:eastAsia="Times New Roman" w:hAnsi="Times New Roman"/>
                <w:color w:val="000000"/>
                <w:sz w:val="24"/>
                <w:lang w:val="ru-RU"/>
              </w:rPr>
              <w:t>Оценочного</w:t>
            </w:r>
            <w:proofErr w:type="spellEnd"/>
            <w:r w:rsidRPr="00D7194E">
              <w:rPr>
                <w:rFonts w:ascii="Times New Roman" w:eastAsia="Times New Roman" w:hAnsi="Times New Roman"/>
                <w:color w:val="000000"/>
                <w:sz w:val="24"/>
                <w:lang w:val="ru-RU"/>
              </w:rPr>
              <w:t xml:space="preserve"> </w:t>
            </w:r>
            <w:r w:rsidRPr="00D7194E">
              <w:rPr>
                <w:lang w:val="ru-RU"/>
              </w:rPr>
              <w:br/>
            </w:r>
            <w:r w:rsidRPr="00D7194E">
              <w:rPr>
                <w:rFonts w:ascii="Times New Roman" w:eastAsia="Times New Roman" w:hAnsi="Times New Roman"/>
                <w:color w:val="000000"/>
                <w:sz w:val="24"/>
                <w:lang w:val="ru-RU"/>
              </w:rPr>
              <w:t>листа»;</w:t>
            </w:r>
          </w:p>
        </w:tc>
      </w:tr>
      <w:tr w:rsidR="00BF2D56" w14:paraId="06B7EEA1" w14:textId="77777777">
        <w:trPr>
          <w:trHeight w:hRule="exact" w:val="24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88934"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31.</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45BB8" w14:textId="77777777" w:rsidR="00BF2D56" w:rsidRPr="00D7194E" w:rsidRDefault="00506222">
            <w:pPr>
              <w:autoSpaceDE w:val="0"/>
              <w:autoSpaceDN w:val="0"/>
              <w:spacing w:before="98" w:after="0" w:line="283" w:lineRule="auto"/>
              <w:ind w:left="72" w:right="144"/>
              <w:rPr>
                <w:lang w:val="ru-RU"/>
              </w:rPr>
            </w:pPr>
            <w:r w:rsidRPr="00D7194E">
              <w:rPr>
                <w:rFonts w:ascii="Times New Roman" w:eastAsia="Times New Roman" w:hAnsi="Times New Roman"/>
                <w:color w:val="000000"/>
                <w:sz w:val="24"/>
                <w:lang w:val="ru-RU"/>
              </w:rPr>
              <w:t xml:space="preserve">Пути сохранения </w:t>
            </w:r>
            <w:r w:rsidRPr="00D7194E">
              <w:rPr>
                <w:lang w:val="ru-RU"/>
              </w:rPr>
              <w:br/>
            </w:r>
            <w:r w:rsidRPr="00D7194E">
              <w:rPr>
                <w:rFonts w:ascii="Times New Roman" w:eastAsia="Times New Roman" w:hAnsi="Times New Roman"/>
                <w:color w:val="000000"/>
                <w:sz w:val="24"/>
                <w:lang w:val="ru-RU"/>
              </w:rPr>
              <w:t xml:space="preserve">биологического </w:t>
            </w:r>
            <w:r w:rsidRPr="00D7194E">
              <w:rPr>
                <w:lang w:val="ru-RU"/>
              </w:rPr>
              <w:br/>
            </w:r>
            <w:r w:rsidRPr="00D7194E">
              <w:rPr>
                <w:rFonts w:ascii="Times New Roman" w:eastAsia="Times New Roman" w:hAnsi="Times New Roman"/>
                <w:color w:val="000000"/>
                <w:sz w:val="24"/>
                <w:lang w:val="ru-RU"/>
              </w:rPr>
              <w:t xml:space="preserve">разнообразия. Охраняемые территории (заповедники, заказники, национальные парки, памятники </w:t>
            </w:r>
            <w:r w:rsidRPr="00D7194E">
              <w:rPr>
                <w:lang w:val="ru-RU"/>
              </w:rPr>
              <w:br/>
            </w:r>
            <w:r w:rsidRPr="00D7194E">
              <w:rPr>
                <w:rFonts w:ascii="Times New Roman" w:eastAsia="Times New Roman" w:hAnsi="Times New Roman"/>
                <w:color w:val="000000"/>
                <w:sz w:val="24"/>
                <w:lang w:val="ru-RU"/>
              </w:rPr>
              <w:t>природы).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F74CB"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04625"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8FCE55"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B8B5E"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 xml:space="preserve">17.04.2023 </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704E4B9E" w14:textId="77777777" w:rsidR="00BF2D56" w:rsidRDefault="00506222">
            <w:pPr>
              <w:autoSpaceDE w:val="0"/>
              <w:autoSpaceDN w:val="0"/>
              <w:spacing w:before="98" w:after="0" w:line="230"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bl>
    <w:p w14:paraId="594A3E46" w14:textId="77777777" w:rsidR="00BF2D56" w:rsidRDefault="00BF2D56">
      <w:pPr>
        <w:autoSpaceDE w:val="0"/>
        <w:autoSpaceDN w:val="0"/>
        <w:spacing w:after="0" w:line="14" w:lineRule="exact"/>
      </w:pPr>
    </w:p>
    <w:p w14:paraId="1043EE95" w14:textId="77777777" w:rsidR="00BF2D56" w:rsidRDefault="00BF2D56">
      <w:pPr>
        <w:sectPr w:rsidR="00BF2D56">
          <w:pgSz w:w="11900" w:h="16840"/>
          <w:pgMar w:top="284" w:right="602" w:bottom="280" w:left="666" w:header="720" w:footer="720" w:gutter="0"/>
          <w:cols w:space="720" w:equalWidth="0">
            <w:col w:w="10632" w:space="0"/>
          </w:cols>
          <w:docGrid w:linePitch="360"/>
        </w:sectPr>
      </w:pPr>
    </w:p>
    <w:tbl>
      <w:tblPr>
        <w:tblW w:w="0" w:type="auto"/>
        <w:tblInd w:w="6" w:type="dxa"/>
        <w:tblLayout w:type="fixed"/>
        <w:tblLook w:val="04A0" w:firstRow="1" w:lastRow="0" w:firstColumn="1" w:lastColumn="0" w:noHBand="0" w:noVBand="1"/>
      </w:tblPr>
      <w:tblGrid>
        <w:gridCol w:w="504"/>
        <w:gridCol w:w="3014"/>
        <w:gridCol w:w="732"/>
        <w:gridCol w:w="1620"/>
        <w:gridCol w:w="1668"/>
        <w:gridCol w:w="1236"/>
        <w:gridCol w:w="1824"/>
      </w:tblGrid>
      <w:tr w:rsidR="00BF2D56" w14:paraId="1D81F579" w14:textId="77777777">
        <w:trPr>
          <w:trHeight w:hRule="exact" w:val="2514"/>
        </w:trPr>
        <w:tc>
          <w:tcPr>
            <w:tcW w:w="504" w:type="dxa"/>
            <w:tcBorders>
              <w:left w:val="single" w:sz="4" w:space="0" w:color="000000"/>
              <w:bottom w:val="single" w:sz="4" w:space="0" w:color="000000"/>
              <w:right w:val="single" w:sz="4" w:space="0" w:color="000000"/>
            </w:tcBorders>
            <w:tcMar>
              <w:left w:w="0" w:type="dxa"/>
              <w:right w:w="0" w:type="dxa"/>
            </w:tcMar>
          </w:tcPr>
          <w:p w14:paraId="192473DE" w14:textId="77777777" w:rsidR="00BF2D56" w:rsidRDefault="00BF2D56"/>
        </w:tc>
        <w:tc>
          <w:tcPr>
            <w:tcW w:w="3014" w:type="dxa"/>
            <w:tcBorders>
              <w:left w:val="single" w:sz="4" w:space="0" w:color="000000"/>
              <w:bottom w:val="single" w:sz="4" w:space="0" w:color="000000"/>
              <w:right w:val="single" w:sz="4" w:space="0" w:color="000000"/>
            </w:tcBorders>
            <w:tcMar>
              <w:left w:w="0" w:type="dxa"/>
              <w:right w:w="0" w:type="dxa"/>
            </w:tcMar>
          </w:tcPr>
          <w:p w14:paraId="267DC5CB" w14:textId="77777777" w:rsidR="00BF2D56" w:rsidRDefault="00BF2D56"/>
        </w:tc>
        <w:tc>
          <w:tcPr>
            <w:tcW w:w="732" w:type="dxa"/>
            <w:tcBorders>
              <w:left w:val="single" w:sz="4" w:space="0" w:color="000000"/>
              <w:bottom w:val="single" w:sz="4" w:space="0" w:color="000000"/>
              <w:right w:val="single" w:sz="4" w:space="0" w:color="000000"/>
            </w:tcBorders>
            <w:tcMar>
              <w:left w:w="0" w:type="dxa"/>
              <w:right w:w="0" w:type="dxa"/>
            </w:tcMar>
          </w:tcPr>
          <w:p w14:paraId="4219D4C9" w14:textId="77777777" w:rsidR="00BF2D56" w:rsidRDefault="00BF2D56"/>
        </w:tc>
        <w:tc>
          <w:tcPr>
            <w:tcW w:w="1620" w:type="dxa"/>
            <w:tcBorders>
              <w:left w:val="single" w:sz="4" w:space="0" w:color="000000"/>
              <w:bottom w:val="single" w:sz="4" w:space="0" w:color="000000"/>
              <w:right w:val="single" w:sz="4" w:space="0" w:color="000000"/>
            </w:tcBorders>
            <w:tcMar>
              <w:left w:w="0" w:type="dxa"/>
              <w:right w:w="0" w:type="dxa"/>
            </w:tcMar>
          </w:tcPr>
          <w:p w14:paraId="74050D44" w14:textId="77777777" w:rsidR="00BF2D56" w:rsidRDefault="00BF2D56"/>
        </w:tc>
        <w:tc>
          <w:tcPr>
            <w:tcW w:w="1668" w:type="dxa"/>
            <w:tcBorders>
              <w:left w:val="single" w:sz="4" w:space="0" w:color="000000"/>
              <w:bottom w:val="single" w:sz="4" w:space="0" w:color="000000"/>
              <w:right w:val="single" w:sz="4" w:space="0" w:color="000000"/>
            </w:tcBorders>
            <w:tcMar>
              <w:left w:w="0" w:type="dxa"/>
              <w:right w:w="0" w:type="dxa"/>
            </w:tcMar>
          </w:tcPr>
          <w:p w14:paraId="00DAD947" w14:textId="77777777" w:rsidR="00BF2D56" w:rsidRDefault="00BF2D56"/>
        </w:tc>
        <w:tc>
          <w:tcPr>
            <w:tcW w:w="1236" w:type="dxa"/>
            <w:tcBorders>
              <w:left w:val="single" w:sz="4" w:space="0" w:color="000000"/>
              <w:bottom w:val="single" w:sz="4" w:space="0" w:color="000000"/>
              <w:right w:val="single" w:sz="4" w:space="0" w:color="000000"/>
            </w:tcBorders>
            <w:tcMar>
              <w:left w:w="0" w:type="dxa"/>
              <w:right w:w="0" w:type="dxa"/>
            </w:tcMar>
          </w:tcPr>
          <w:p w14:paraId="66CE17BC" w14:textId="77777777" w:rsidR="00BF2D56" w:rsidRDefault="00BF2D56"/>
        </w:tc>
        <w:tc>
          <w:tcPr>
            <w:tcW w:w="1824" w:type="dxa"/>
            <w:tcBorders>
              <w:left w:val="single" w:sz="4" w:space="0" w:color="000000"/>
              <w:bottom w:val="single" w:sz="4" w:space="0" w:color="000000"/>
              <w:right w:val="single" w:sz="5" w:space="0" w:color="000000"/>
            </w:tcBorders>
            <w:tcMar>
              <w:left w:w="0" w:type="dxa"/>
              <w:right w:w="0" w:type="dxa"/>
            </w:tcMar>
          </w:tcPr>
          <w:p w14:paraId="0B71882E" w14:textId="77777777" w:rsidR="00BF2D56" w:rsidRDefault="00BF2D56"/>
        </w:tc>
      </w:tr>
    </w:tbl>
    <w:p w14:paraId="1DB2F59B" w14:textId="77777777" w:rsidR="00BF2D56" w:rsidRDefault="00BF2D56">
      <w:pPr>
        <w:autoSpaceDE w:val="0"/>
        <w:autoSpaceDN w:val="0"/>
        <w:spacing w:after="0" w:line="2500" w:lineRule="exact"/>
      </w:pPr>
    </w:p>
    <w:tbl>
      <w:tblPr>
        <w:tblW w:w="0" w:type="auto"/>
        <w:tblInd w:w="6" w:type="dxa"/>
        <w:tblLayout w:type="fixed"/>
        <w:tblLook w:val="04A0" w:firstRow="1" w:lastRow="0" w:firstColumn="1" w:lastColumn="0" w:noHBand="0" w:noVBand="1"/>
      </w:tblPr>
      <w:tblGrid>
        <w:gridCol w:w="504"/>
        <w:gridCol w:w="3014"/>
        <w:gridCol w:w="732"/>
        <w:gridCol w:w="1620"/>
        <w:gridCol w:w="1668"/>
        <w:gridCol w:w="1236"/>
        <w:gridCol w:w="1824"/>
      </w:tblGrid>
      <w:tr w:rsidR="00BF2D56" w14:paraId="5F08F6CC" w14:textId="77777777">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84FC32"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32.</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BEF8C" w14:textId="77777777" w:rsidR="00BF2D56" w:rsidRPr="00D7194E" w:rsidRDefault="00506222">
            <w:pPr>
              <w:autoSpaceDE w:val="0"/>
              <w:autoSpaceDN w:val="0"/>
              <w:spacing w:before="98" w:after="0" w:line="230" w:lineRule="auto"/>
              <w:ind w:left="72"/>
              <w:rPr>
                <w:lang w:val="ru-RU"/>
              </w:rPr>
            </w:pPr>
            <w:r w:rsidRPr="00D7194E">
              <w:rPr>
                <w:rFonts w:ascii="Times New Roman" w:eastAsia="Times New Roman" w:hAnsi="Times New Roman"/>
                <w:color w:val="000000"/>
                <w:sz w:val="24"/>
                <w:lang w:val="ru-RU"/>
              </w:rPr>
              <w:t>Красная книга РФ.</w:t>
            </w:r>
          </w:p>
          <w:p w14:paraId="6FB17831" w14:textId="77777777" w:rsidR="00BF2D56" w:rsidRPr="00D7194E" w:rsidRDefault="00506222">
            <w:pPr>
              <w:autoSpaceDE w:val="0"/>
              <w:autoSpaceDN w:val="0"/>
              <w:spacing w:before="70" w:after="0" w:line="262" w:lineRule="auto"/>
              <w:ind w:left="72" w:right="720"/>
              <w:rPr>
                <w:lang w:val="ru-RU"/>
              </w:rPr>
            </w:pPr>
            <w:r w:rsidRPr="00D7194E">
              <w:rPr>
                <w:rFonts w:ascii="Times New Roman" w:eastAsia="Times New Roman" w:hAnsi="Times New Roman"/>
                <w:color w:val="000000"/>
                <w:sz w:val="24"/>
                <w:lang w:val="ru-RU"/>
              </w:rPr>
              <w:t>Осознание жизни как великой ценности.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CE1B2"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B20BD"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3B98B"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1DCE3"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24.04.2023</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5D63F709" w14:textId="77777777" w:rsidR="00BF2D56" w:rsidRDefault="00506222">
            <w:pPr>
              <w:autoSpaceDE w:val="0"/>
              <w:autoSpaceDN w:val="0"/>
              <w:spacing w:before="98" w:after="0" w:line="230"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BF2D56" w14:paraId="39CA877E"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0EAD7"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33.</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E282D" w14:textId="77777777" w:rsidR="00BF2D56" w:rsidRPr="00D7194E" w:rsidRDefault="00506222">
            <w:pPr>
              <w:autoSpaceDE w:val="0"/>
              <w:autoSpaceDN w:val="0"/>
              <w:spacing w:before="98" w:after="0" w:line="271" w:lineRule="auto"/>
              <w:ind w:left="72" w:right="534"/>
              <w:jc w:val="both"/>
              <w:rPr>
                <w:lang w:val="ru-RU"/>
              </w:rPr>
            </w:pPr>
            <w:r w:rsidRPr="00D7194E">
              <w:rPr>
                <w:rFonts w:ascii="Times New Roman" w:eastAsia="Times New Roman" w:hAnsi="Times New Roman"/>
                <w:color w:val="000000"/>
                <w:sz w:val="24"/>
                <w:lang w:val="ru-RU"/>
              </w:rPr>
              <w:t>Контрольная работа по теме "Живая природа и человек"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0819BE"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06E3B"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1AFF8" w14:textId="77777777" w:rsidR="00BF2D56" w:rsidRDefault="00BF2D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686B1B"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03.05.2023</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7AE18C26" w14:textId="77777777" w:rsidR="00BF2D56" w:rsidRDefault="00506222">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BF2D56" w14:paraId="4082217A"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CB6BB"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34.</w:t>
            </w:r>
          </w:p>
        </w:tc>
        <w:tc>
          <w:tcPr>
            <w:tcW w:w="30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AE220" w14:textId="77777777" w:rsidR="00BF2D56" w:rsidRPr="00D7194E" w:rsidRDefault="00506222">
            <w:pPr>
              <w:autoSpaceDE w:val="0"/>
              <w:autoSpaceDN w:val="0"/>
              <w:spacing w:before="98" w:after="0" w:line="271" w:lineRule="auto"/>
              <w:ind w:left="72" w:right="144"/>
              <w:rPr>
                <w:lang w:val="ru-RU"/>
              </w:rPr>
            </w:pPr>
            <w:r w:rsidRPr="00D7194E">
              <w:rPr>
                <w:rFonts w:ascii="Times New Roman" w:eastAsia="Times New Roman" w:hAnsi="Times New Roman"/>
                <w:color w:val="000000"/>
                <w:sz w:val="24"/>
                <w:lang w:val="ru-RU"/>
              </w:rPr>
              <w:t xml:space="preserve">Проведение акции по </w:t>
            </w:r>
            <w:r w:rsidRPr="00D7194E">
              <w:rPr>
                <w:lang w:val="ru-RU"/>
              </w:rPr>
              <w:br/>
            </w:r>
            <w:r w:rsidRPr="00D7194E">
              <w:rPr>
                <w:rFonts w:ascii="Times New Roman" w:eastAsia="Times New Roman" w:hAnsi="Times New Roman"/>
                <w:color w:val="000000"/>
                <w:sz w:val="24"/>
                <w:lang w:val="ru-RU"/>
              </w:rPr>
              <w:t xml:space="preserve">уборке мусора на </w:t>
            </w:r>
            <w:r w:rsidRPr="00D7194E">
              <w:rPr>
                <w:lang w:val="ru-RU"/>
              </w:rPr>
              <w:br/>
            </w:r>
            <w:r w:rsidRPr="00D7194E">
              <w:rPr>
                <w:rFonts w:ascii="Times New Roman" w:eastAsia="Times New Roman" w:hAnsi="Times New Roman"/>
                <w:color w:val="000000"/>
                <w:sz w:val="24"/>
                <w:lang w:val="ru-RU"/>
              </w:rPr>
              <w:t>пришкольной территории.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1B652"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3C59AD" w14:textId="77777777" w:rsidR="00BF2D56" w:rsidRDefault="00BF2D5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945A7"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01B844" w14:textId="77777777" w:rsidR="00BF2D56" w:rsidRDefault="00506222">
            <w:pPr>
              <w:autoSpaceDE w:val="0"/>
              <w:autoSpaceDN w:val="0"/>
              <w:spacing w:before="98" w:after="0" w:line="230" w:lineRule="auto"/>
              <w:jc w:val="center"/>
            </w:pPr>
            <w:r>
              <w:rPr>
                <w:rFonts w:ascii="Times New Roman" w:eastAsia="Times New Roman" w:hAnsi="Times New Roman"/>
                <w:color w:val="000000"/>
                <w:sz w:val="24"/>
              </w:rPr>
              <w:t>10.05.2023</w:t>
            </w:r>
          </w:p>
        </w:tc>
        <w:tc>
          <w:tcPr>
            <w:tcW w:w="1824" w:type="dxa"/>
            <w:tcBorders>
              <w:top w:val="single" w:sz="4" w:space="0" w:color="000000"/>
              <w:left w:val="single" w:sz="4" w:space="0" w:color="000000"/>
              <w:bottom w:val="single" w:sz="4" w:space="0" w:color="000000"/>
              <w:right w:val="single" w:sz="5" w:space="0" w:color="000000"/>
            </w:tcBorders>
            <w:tcMar>
              <w:left w:w="0" w:type="dxa"/>
              <w:right w:w="0" w:type="dxa"/>
            </w:tcMar>
          </w:tcPr>
          <w:p w14:paraId="7F06BCB3" w14:textId="77777777" w:rsidR="00BF2D56" w:rsidRDefault="00506222">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BF2D56" w14:paraId="12AA3697" w14:textId="77777777">
        <w:trPr>
          <w:trHeight w:hRule="exact" w:val="808"/>
        </w:trPr>
        <w:tc>
          <w:tcPr>
            <w:tcW w:w="35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B4B284D" w14:textId="77777777" w:rsidR="00BF2D56" w:rsidRPr="00D7194E" w:rsidRDefault="00506222">
            <w:pPr>
              <w:autoSpaceDE w:val="0"/>
              <w:autoSpaceDN w:val="0"/>
              <w:spacing w:before="98" w:after="0" w:line="262" w:lineRule="auto"/>
              <w:ind w:left="72" w:right="576"/>
              <w:rPr>
                <w:lang w:val="ru-RU"/>
              </w:rPr>
            </w:pPr>
            <w:r w:rsidRPr="00D7194E">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5E9C9"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F6BFBB"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2</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61836" w14:textId="77777777" w:rsidR="00BF2D56" w:rsidRDefault="00506222">
            <w:pPr>
              <w:autoSpaceDE w:val="0"/>
              <w:autoSpaceDN w:val="0"/>
              <w:spacing w:before="98" w:after="0" w:line="230" w:lineRule="auto"/>
              <w:ind w:left="72"/>
            </w:pPr>
            <w:r>
              <w:rPr>
                <w:rFonts w:ascii="Times New Roman" w:eastAsia="Times New Roman" w:hAnsi="Times New Roman"/>
                <w:color w:val="000000"/>
                <w:sz w:val="24"/>
              </w:rPr>
              <w:t>8</w:t>
            </w:r>
          </w:p>
        </w:tc>
        <w:tc>
          <w:tcPr>
            <w:tcW w:w="3060"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14:paraId="5C7BC10F" w14:textId="77777777" w:rsidR="00BF2D56" w:rsidRDefault="00BF2D56"/>
        </w:tc>
      </w:tr>
    </w:tbl>
    <w:p w14:paraId="26FD060A" w14:textId="77777777" w:rsidR="00BF2D56" w:rsidRDefault="00BF2D56">
      <w:pPr>
        <w:autoSpaceDE w:val="0"/>
        <w:autoSpaceDN w:val="0"/>
        <w:spacing w:after="0" w:line="14" w:lineRule="exact"/>
      </w:pPr>
    </w:p>
    <w:p w14:paraId="53DD768A" w14:textId="77777777" w:rsidR="00BF2D56" w:rsidRDefault="00BF2D56">
      <w:pPr>
        <w:autoSpaceDE w:val="0"/>
        <w:autoSpaceDN w:val="0"/>
        <w:spacing w:after="0" w:line="14" w:lineRule="exact"/>
      </w:pPr>
    </w:p>
    <w:p w14:paraId="72195BDB" w14:textId="77777777" w:rsidR="00BF2D56" w:rsidRDefault="00BF2D56">
      <w:pPr>
        <w:sectPr w:rsidR="00BF2D56">
          <w:pgSz w:w="11900" w:h="16840"/>
          <w:pgMar w:top="0" w:right="602" w:bottom="1440" w:left="666" w:header="720" w:footer="720" w:gutter="0"/>
          <w:cols w:space="720" w:equalWidth="0">
            <w:col w:w="10632" w:space="0"/>
          </w:cols>
          <w:docGrid w:linePitch="360"/>
        </w:sectPr>
      </w:pPr>
    </w:p>
    <w:p w14:paraId="51E5C496" w14:textId="77777777" w:rsidR="00BF2D56" w:rsidRDefault="00BF2D56">
      <w:pPr>
        <w:autoSpaceDE w:val="0"/>
        <w:autoSpaceDN w:val="0"/>
        <w:spacing w:after="78" w:line="220" w:lineRule="exact"/>
      </w:pPr>
    </w:p>
    <w:p w14:paraId="76B39B36" w14:textId="77777777" w:rsidR="00BF2D56" w:rsidRDefault="00506222">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635655F5" w14:textId="77777777" w:rsidR="00BF2D56" w:rsidRDefault="00506222">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022C9537" w14:textId="77777777" w:rsidR="00BF2D56" w:rsidRPr="00D7194E" w:rsidRDefault="00506222">
      <w:pPr>
        <w:autoSpaceDE w:val="0"/>
        <w:autoSpaceDN w:val="0"/>
        <w:spacing w:before="166" w:after="0" w:line="271" w:lineRule="auto"/>
        <w:ind w:right="1152"/>
        <w:rPr>
          <w:lang w:val="ru-RU"/>
        </w:rPr>
      </w:pPr>
      <w:proofErr w:type="spellStart"/>
      <w:r w:rsidRPr="00D7194E">
        <w:rPr>
          <w:rFonts w:ascii="Times New Roman" w:eastAsia="Times New Roman" w:hAnsi="Times New Roman"/>
          <w:color w:val="000000"/>
          <w:sz w:val="24"/>
          <w:lang w:val="ru-RU"/>
        </w:rPr>
        <w:t>Сивоглазов</w:t>
      </w:r>
      <w:proofErr w:type="spellEnd"/>
      <w:r w:rsidRPr="00D7194E">
        <w:rPr>
          <w:rFonts w:ascii="Times New Roman" w:eastAsia="Times New Roman" w:hAnsi="Times New Roman"/>
          <w:color w:val="000000"/>
          <w:sz w:val="24"/>
          <w:lang w:val="ru-RU"/>
        </w:rPr>
        <w:t xml:space="preserve"> В.И., Плешаков А.А. Биология, 5 класс/ Акционерное общество «</w:t>
      </w:r>
      <w:proofErr w:type="spellStart"/>
      <w:proofErr w:type="gramStart"/>
      <w:r w:rsidRPr="00D7194E">
        <w:rPr>
          <w:rFonts w:ascii="Times New Roman" w:eastAsia="Times New Roman" w:hAnsi="Times New Roman"/>
          <w:color w:val="000000"/>
          <w:sz w:val="24"/>
          <w:lang w:val="ru-RU"/>
        </w:rPr>
        <w:t>Издательство«</w:t>
      </w:r>
      <w:proofErr w:type="gramEnd"/>
      <w:r w:rsidRPr="00D7194E">
        <w:rPr>
          <w:rFonts w:ascii="Times New Roman" w:eastAsia="Times New Roman" w:hAnsi="Times New Roman"/>
          <w:color w:val="000000"/>
          <w:sz w:val="24"/>
          <w:lang w:val="ru-RU"/>
        </w:rPr>
        <w:t>Просвещение</w:t>
      </w:r>
      <w:proofErr w:type="spellEnd"/>
      <w:r w:rsidRPr="00D7194E">
        <w:rPr>
          <w:rFonts w:ascii="Times New Roman" w:eastAsia="Times New Roman" w:hAnsi="Times New Roman"/>
          <w:color w:val="000000"/>
          <w:sz w:val="24"/>
          <w:lang w:val="ru-RU"/>
        </w:rPr>
        <w:t xml:space="preserve">»; </w:t>
      </w:r>
      <w:r w:rsidRPr="00D7194E">
        <w:rPr>
          <w:lang w:val="ru-RU"/>
        </w:rPr>
        <w:br/>
      </w:r>
      <w:r w:rsidRPr="00D7194E">
        <w:rPr>
          <w:rFonts w:ascii="Times New Roman" w:eastAsia="Times New Roman" w:hAnsi="Times New Roman"/>
          <w:color w:val="000000"/>
          <w:sz w:val="24"/>
          <w:lang w:val="ru-RU"/>
        </w:rPr>
        <w:t>Введите свой вариант:</w:t>
      </w:r>
    </w:p>
    <w:p w14:paraId="0365001A" w14:textId="77777777" w:rsidR="00BF2D56" w:rsidRPr="00D7194E" w:rsidRDefault="00506222">
      <w:pPr>
        <w:autoSpaceDE w:val="0"/>
        <w:autoSpaceDN w:val="0"/>
        <w:spacing w:before="262" w:after="0" w:line="230" w:lineRule="auto"/>
        <w:rPr>
          <w:lang w:val="ru-RU"/>
        </w:rPr>
      </w:pPr>
      <w:r w:rsidRPr="00D7194E">
        <w:rPr>
          <w:rFonts w:ascii="Times New Roman" w:eastAsia="Times New Roman" w:hAnsi="Times New Roman"/>
          <w:b/>
          <w:color w:val="000000"/>
          <w:sz w:val="24"/>
          <w:lang w:val="ru-RU"/>
        </w:rPr>
        <w:t>МЕТОДИЧЕСКИЕ МАТЕРИАЛЫ ДЛЯ УЧИТЕЛЯ</w:t>
      </w:r>
    </w:p>
    <w:p w14:paraId="54C1A3DD" w14:textId="77777777" w:rsidR="00BF2D56" w:rsidRPr="00D7194E" w:rsidRDefault="00506222">
      <w:pPr>
        <w:autoSpaceDE w:val="0"/>
        <w:autoSpaceDN w:val="0"/>
        <w:spacing w:before="166" w:after="0" w:line="230" w:lineRule="auto"/>
        <w:rPr>
          <w:lang w:val="ru-RU"/>
        </w:rPr>
      </w:pPr>
      <w:r w:rsidRPr="00D7194E">
        <w:rPr>
          <w:rFonts w:ascii="Times New Roman" w:eastAsia="Times New Roman" w:hAnsi="Times New Roman"/>
          <w:color w:val="000000"/>
          <w:sz w:val="24"/>
          <w:lang w:val="ru-RU"/>
        </w:rPr>
        <w:t>Введение в биологию. 5 класс. Методическое пособие</w:t>
      </w:r>
    </w:p>
    <w:p w14:paraId="23B82B85" w14:textId="77777777" w:rsidR="00BF2D56" w:rsidRPr="00D7194E" w:rsidRDefault="00506222">
      <w:pPr>
        <w:autoSpaceDE w:val="0"/>
        <w:autoSpaceDN w:val="0"/>
        <w:spacing w:before="408" w:after="0" w:line="230" w:lineRule="auto"/>
        <w:rPr>
          <w:lang w:val="ru-RU"/>
        </w:rPr>
      </w:pPr>
      <w:r w:rsidRPr="00D7194E">
        <w:rPr>
          <w:rFonts w:ascii="Times New Roman" w:eastAsia="Times New Roman" w:hAnsi="Times New Roman"/>
          <w:color w:val="000000"/>
          <w:sz w:val="24"/>
          <w:lang w:val="ru-RU"/>
        </w:rPr>
        <w:t xml:space="preserve">Источник: </w:t>
      </w:r>
      <w:r>
        <w:rPr>
          <w:rFonts w:ascii="Times New Roman" w:eastAsia="Times New Roman" w:hAnsi="Times New Roman"/>
          <w:color w:val="000000"/>
          <w:sz w:val="24"/>
        </w:rPr>
        <w:t>https</w:t>
      </w:r>
      <w:r w:rsidRPr="00D7194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rosuchebnik</w:t>
      </w:r>
      <w:proofErr w:type="spellEnd"/>
      <w:r w:rsidRPr="00D7194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D7194E">
        <w:rPr>
          <w:rFonts w:ascii="Times New Roman" w:eastAsia="Times New Roman" w:hAnsi="Times New Roman"/>
          <w:color w:val="000000"/>
          <w:sz w:val="24"/>
          <w:lang w:val="ru-RU"/>
        </w:rPr>
        <w:t>/</w:t>
      </w:r>
      <w:r>
        <w:rPr>
          <w:rFonts w:ascii="Times New Roman" w:eastAsia="Times New Roman" w:hAnsi="Times New Roman"/>
          <w:color w:val="000000"/>
          <w:sz w:val="24"/>
        </w:rPr>
        <w:t>material</w:t>
      </w:r>
      <w:r w:rsidRPr="00D7194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vvedenie</w:t>
      </w:r>
      <w:proofErr w:type="spellEnd"/>
      <w:r w:rsidRPr="00D7194E">
        <w:rPr>
          <w:rFonts w:ascii="Times New Roman" w:eastAsia="Times New Roman" w:hAnsi="Times New Roman"/>
          <w:color w:val="000000"/>
          <w:sz w:val="24"/>
          <w:lang w:val="ru-RU"/>
        </w:rPr>
        <w:t>-</w:t>
      </w:r>
      <w:r>
        <w:rPr>
          <w:rFonts w:ascii="Times New Roman" w:eastAsia="Times New Roman" w:hAnsi="Times New Roman"/>
          <w:color w:val="000000"/>
          <w:sz w:val="24"/>
        </w:rPr>
        <w:t>v</w:t>
      </w:r>
      <w:r w:rsidRPr="00D7194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biologiyu</w:t>
      </w:r>
      <w:proofErr w:type="spellEnd"/>
      <w:r w:rsidRPr="00D7194E">
        <w:rPr>
          <w:rFonts w:ascii="Times New Roman" w:eastAsia="Times New Roman" w:hAnsi="Times New Roman"/>
          <w:color w:val="000000"/>
          <w:sz w:val="24"/>
          <w:lang w:val="ru-RU"/>
        </w:rPr>
        <w:t>-5-</w:t>
      </w:r>
      <w:proofErr w:type="spellStart"/>
      <w:r>
        <w:rPr>
          <w:rFonts w:ascii="Times New Roman" w:eastAsia="Times New Roman" w:hAnsi="Times New Roman"/>
          <w:color w:val="000000"/>
          <w:sz w:val="24"/>
        </w:rPr>
        <w:t>klass</w:t>
      </w:r>
      <w:proofErr w:type="spellEnd"/>
      <w:r w:rsidRPr="00D7194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metodicheskoe</w:t>
      </w:r>
      <w:proofErr w:type="spellEnd"/>
      <w:r w:rsidRPr="00D7194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posobie</w:t>
      </w:r>
      <w:proofErr w:type="spellEnd"/>
      <w:r w:rsidRPr="00D7194E">
        <w:rPr>
          <w:rFonts w:ascii="Times New Roman" w:eastAsia="Times New Roman" w:hAnsi="Times New Roman"/>
          <w:color w:val="000000"/>
          <w:sz w:val="24"/>
          <w:lang w:val="ru-RU"/>
        </w:rPr>
        <w:t>/</w:t>
      </w:r>
    </w:p>
    <w:p w14:paraId="6B6A5A7D" w14:textId="77777777" w:rsidR="00BF2D56" w:rsidRPr="00D7194E" w:rsidRDefault="00506222">
      <w:pPr>
        <w:autoSpaceDE w:val="0"/>
        <w:autoSpaceDN w:val="0"/>
        <w:spacing w:before="264" w:after="0" w:line="230" w:lineRule="auto"/>
        <w:rPr>
          <w:lang w:val="ru-RU"/>
        </w:rPr>
      </w:pPr>
      <w:r w:rsidRPr="00D7194E">
        <w:rPr>
          <w:rFonts w:ascii="Times New Roman" w:eastAsia="Times New Roman" w:hAnsi="Times New Roman"/>
          <w:b/>
          <w:color w:val="000000"/>
          <w:sz w:val="24"/>
          <w:lang w:val="ru-RU"/>
        </w:rPr>
        <w:t>ЦИФРОВЫЕ ОБРАЗОВАТЕЛЬНЫЕ РЕСУРСЫ И РЕСУРСЫ СЕТИ ИНТЕРНЕТ</w:t>
      </w:r>
    </w:p>
    <w:p w14:paraId="6A1E710F" w14:textId="77777777" w:rsidR="00BF2D56" w:rsidRPr="00D7194E" w:rsidRDefault="00506222">
      <w:pPr>
        <w:autoSpaceDE w:val="0"/>
        <w:autoSpaceDN w:val="0"/>
        <w:spacing w:before="166" w:after="0" w:line="271" w:lineRule="auto"/>
        <w:ind w:right="6192"/>
        <w:rPr>
          <w:lang w:val="ru-RU"/>
        </w:rPr>
      </w:pPr>
      <w:r>
        <w:rPr>
          <w:rFonts w:ascii="Times New Roman" w:eastAsia="Times New Roman" w:hAnsi="Times New Roman"/>
          <w:color w:val="000000"/>
          <w:sz w:val="24"/>
        </w:rPr>
        <w:t>https</w:t>
      </w:r>
      <w:r w:rsidRPr="00D7194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D7194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D7194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D7194E">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D7194E">
        <w:rPr>
          <w:rFonts w:ascii="Times New Roman" w:eastAsia="Times New Roman" w:hAnsi="Times New Roman"/>
          <w:color w:val="000000"/>
          <w:sz w:val="24"/>
          <w:lang w:val="ru-RU"/>
        </w:rPr>
        <w:t xml:space="preserve">/5/5/ </w:t>
      </w:r>
      <w:r w:rsidRPr="00D7194E">
        <w:rPr>
          <w:lang w:val="ru-RU"/>
        </w:rPr>
        <w:br/>
      </w:r>
      <w:r>
        <w:rPr>
          <w:rFonts w:ascii="Times New Roman" w:eastAsia="Times New Roman" w:hAnsi="Times New Roman"/>
          <w:color w:val="000000"/>
          <w:sz w:val="24"/>
        </w:rPr>
        <w:t>https</w:t>
      </w:r>
      <w:r w:rsidRPr="00D7194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foxford</w:t>
      </w:r>
      <w:proofErr w:type="spellEnd"/>
      <w:r w:rsidRPr="00D7194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D7194E">
        <w:rPr>
          <w:rFonts w:ascii="Times New Roman" w:eastAsia="Times New Roman" w:hAnsi="Times New Roman"/>
          <w:color w:val="000000"/>
          <w:sz w:val="24"/>
          <w:lang w:val="ru-RU"/>
        </w:rPr>
        <w:t>/</w:t>
      </w:r>
      <w:r>
        <w:rPr>
          <w:rFonts w:ascii="Times New Roman" w:eastAsia="Times New Roman" w:hAnsi="Times New Roman"/>
          <w:color w:val="000000"/>
          <w:sz w:val="24"/>
        </w:rPr>
        <w:t>wiki</w:t>
      </w:r>
      <w:r w:rsidRPr="00D7194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biologiya</w:t>
      </w:r>
      <w:proofErr w:type="spellEnd"/>
      <w:r w:rsidRPr="00D7194E">
        <w:rPr>
          <w:rFonts w:ascii="Times New Roman" w:eastAsia="Times New Roman" w:hAnsi="Times New Roman"/>
          <w:color w:val="000000"/>
          <w:sz w:val="24"/>
          <w:lang w:val="ru-RU"/>
        </w:rPr>
        <w:t xml:space="preserve"> </w:t>
      </w:r>
      <w:r w:rsidRPr="00D7194E">
        <w:rPr>
          <w:lang w:val="ru-RU"/>
        </w:rPr>
        <w:br/>
      </w:r>
      <w:r>
        <w:rPr>
          <w:rFonts w:ascii="Times New Roman" w:eastAsia="Times New Roman" w:hAnsi="Times New Roman"/>
          <w:color w:val="000000"/>
          <w:sz w:val="24"/>
        </w:rPr>
        <w:t>https</w:t>
      </w:r>
      <w:r w:rsidRPr="00D7194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D7194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D7194E">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D7194E">
        <w:rPr>
          <w:rFonts w:ascii="Times New Roman" w:eastAsia="Times New Roman" w:hAnsi="Times New Roman"/>
          <w:color w:val="000000"/>
          <w:sz w:val="24"/>
          <w:lang w:val="ru-RU"/>
        </w:rPr>
        <w:t>/</w:t>
      </w:r>
      <w:r>
        <w:rPr>
          <w:rFonts w:ascii="Times New Roman" w:eastAsia="Times New Roman" w:hAnsi="Times New Roman"/>
          <w:color w:val="000000"/>
          <w:sz w:val="24"/>
        </w:rPr>
        <w:t>biology</w:t>
      </w:r>
      <w:r w:rsidRPr="00D7194E">
        <w:rPr>
          <w:rFonts w:ascii="Times New Roman" w:eastAsia="Times New Roman" w:hAnsi="Times New Roman"/>
          <w:color w:val="000000"/>
          <w:sz w:val="24"/>
          <w:lang w:val="ru-RU"/>
        </w:rPr>
        <w:t>/</w:t>
      </w:r>
      <w:r>
        <w:rPr>
          <w:rFonts w:ascii="Times New Roman" w:eastAsia="Times New Roman" w:hAnsi="Times New Roman"/>
          <w:color w:val="000000"/>
          <w:sz w:val="24"/>
        </w:rPr>
        <w:t>class</w:t>
      </w:r>
      <w:r w:rsidRPr="00D7194E">
        <w:rPr>
          <w:rFonts w:ascii="Times New Roman" w:eastAsia="Times New Roman" w:hAnsi="Times New Roman"/>
          <w:color w:val="000000"/>
          <w:sz w:val="24"/>
          <w:lang w:val="ru-RU"/>
        </w:rPr>
        <w:t>/5</w:t>
      </w:r>
    </w:p>
    <w:p w14:paraId="2CE42BD6" w14:textId="77777777" w:rsidR="00BF2D56" w:rsidRPr="00D7194E" w:rsidRDefault="00BF2D56">
      <w:pPr>
        <w:rPr>
          <w:lang w:val="ru-RU"/>
        </w:rPr>
        <w:sectPr w:rsidR="00BF2D56" w:rsidRPr="00D7194E">
          <w:pgSz w:w="11900" w:h="16840"/>
          <w:pgMar w:top="298" w:right="650" w:bottom="1440" w:left="666" w:header="720" w:footer="720" w:gutter="0"/>
          <w:cols w:space="720" w:equalWidth="0">
            <w:col w:w="10584" w:space="0"/>
          </w:cols>
          <w:docGrid w:linePitch="360"/>
        </w:sectPr>
      </w:pPr>
    </w:p>
    <w:p w14:paraId="48726CFC" w14:textId="77777777" w:rsidR="00BF2D56" w:rsidRPr="00D7194E" w:rsidRDefault="00BF2D56">
      <w:pPr>
        <w:autoSpaceDE w:val="0"/>
        <w:autoSpaceDN w:val="0"/>
        <w:spacing w:after="78" w:line="220" w:lineRule="exact"/>
        <w:rPr>
          <w:lang w:val="ru-RU"/>
        </w:rPr>
      </w:pPr>
    </w:p>
    <w:p w14:paraId="68CBDAE2" w14:textId="77777777" w:rsidR="00BF2D56" w:rsidRPr="00D7194E" w:rsidRDefault="00506222">
      <w:pPr>
        <w:autoSpaceDE w:val="0"/>
        <w:autoSpaceDN w:val="0"/>
        <w:spacing w:after="0" w:line="230" w:lineRule="auto"/>
        <w:rPr>
          <w:lang w:val="ru-RU"/>
        </w:rPr>
      </w:pPr>
      <w:r w:rsidRPr="00D7194E">
        <w:rPr>
          <w:rFonts w:ascii="Times New Roman" w:eastAsia="Times New Roman" w:hAnsi="Times New Roman"/>
          <w:b/>
          <w:color w:val="000000"/>
          <w:sz w:val="24"/>
          <w:lang w:val="ru-RU"/>
        </w:rPr>
        <w:t>МАТЕРИАЛЬНО-ТЕХНИЧЕСКОЕ ОБЕСПЕЧЕНИЕ ОБРАЗОВАТЕЛЬНОГО ПРОЦЕССА</w:t>
      </w:r>
    </w:p>
    <w:p w14:paraId="6F98FA0C" w14:textId="77777777" w:rsidR="00BF2D56" w:rsidRPr="00D7194E" w:rsidRDefault="00506222">
      <w:pPr>
        <w:autoSpaceDE w:val="0"/>
        <w:autoSpaceDN w:val="0"/>
        <w:spacing w:before="346" w:after="0" w:line="230" w:lineRule="auto"/>
        <w:rPr>
          <w:lang w:val="ru-RU"/>
        </w:rPr>
      </w:pPr>
      <w:r w:rsidRPr="00D7194E">
        <w:rPr>
          <w:rFonts w:ascii="Times New Roman" w:eastAsia="Times New Roman" w:hAnsi="Times New Roman"/>
          <w:b/>
          <w:color w:val="000000"/>
          <w:sz w:val="24"/>
          <w:lang w:val="ru-RU"/>
        </w:rPr>
        <w:t>УЧЕБНОЕ ОБОРУДОВАНИЕ</w:t>
      </w:r>
    </w:p>
    <w:p w14:paraId="5ABD986B" w14:textId="77777777" w:rsidR="00BF2D56" w:rsidRPr="00D7194E" w:rsidRDefault="00506222">
      <w:pPr>
        <w:autoSpaceDE w:val="0"/>
        <w:autoSpaceDN w:val="0"/>
        <w:spacing w:before="166" w:after="0" w:line="230" w:lineRule="auto"/>
        <w:rPr>
          <w:lang w:val="ru-RU"/>
        </w:rPr>
      </w:pPr>
      <w:r w:rsidRPr="00D7194E">
        <w:rPr>
          <w:rFonts w:ascii="Times New Roman" w:eastAsia="Times New Roman" w:hAnsi="Times New Roman"/>
          <w:color w:val="000000"/>
          <w:sz w:val="24"/>
          <w:lang w:val="ru-RU"/>
        </w:rPr>
        <w:t>1.Термометры, весы, чашки Петри, пробирки, мензурки.</w:t>
      </w:r>
    </w:p>
    <w:p w14:paraId="368D16AA" w14:textId="77777777" w:rsidR="00BF2D56" w:rsidRPr="00D7194E" w:rsidRDefault="00506222">
      <w:pPr>
        <w:autoSpaceDE w:val="0"/>
        <w:autoSpaceDN w:val="0"/>
        <w:spacing w:before="70" w:after="0" w:line="230" w:lineRule="auto"/>
        <w:rPr>
          <w:lang w:val="ru-RU"/>
        </w:rPr>
      </w:pPr>
      <w:r w:rsidRPr="00D7194E">
        <w:rPr>
          <w:rFonts w:ascii="Times New Roman" w:eastAsia="Times New Roman" w:hAnsi="Times New Roman"/>
          <w:color w:val="000000"/>
          <w:sz w:val="24"/>
          <w:lang w:val="ru-RU"/>
        </w:rPr>
        <w:t>2.Ручная лупа, световой микроскоп, предметные и покровные стекла, пинцет.</w:t>
      </w:r>
    </w:p>
    <w:p w14:paraId="5DAB50C5" w14:textId="77777777" w:rsidR="00BF2D56" w:rsidRPr="00D7194E" w:rsidRDefault="00506222">
      <w:pPr>
        <w:autoSpaceDE w:val="0"/>
        <w:autoSpaceDN w:val="0"/>
        <w:spacing w:before="70" w:after="0" w:line="230" w:lineRule="auto"/>
        <w:rPr>
          <w:lang w:val="ru-RU"/>
        </w:rPr>
      </w:pPr>
      <w:r w:rsidRPr="00D7194E">
        <w:rPr>
          <w:rFonts w:ascii="Times New Roman" w:eastAsia="Times New Roman" w:hAnsi="Times New Roman"/>
          <w:color w:val="000000"/>
          <w:sz w:val="24"/>
          <w:lang w:val="ru-RU"/>
        </w:rPr>
        <w:t xml:space="preserve">3 Чешуи лука, лупа, микроскоп, </w:t>
      </w:r>
      <w:proofErr w:type="spellStart"/>
      <w:proofErr w:type="gramStart"/>
      <w:r w:rsidRPr="00D7194E">
        <w:rPr>
          <w:rFonts w:ascii="Times New Roman" w:eastAsia="Times New Roman" w:hAnsi="Times New Roman"/>
          <w:color w:val="000000"/>
          <w:sz w:val="24"/>
          <w:lang w:val="ru-RU"/>
        </w:rPr>
        <w:t>пинцет,вода</w:t>
      </w:r>
      <w:proofErr w:type="spellEnd"/>
      <w:proofErr w:type="gramEnd"/>
      <w:r w:rsidRPr="00D7194E">
        <w:rPr>
          <w:rFonts w:ascii="Times New Roman" w:eastAsia="Times New Roman" w:hAnsi="Times New Roman"/>
          <w:color w:val="000000"/>
          <w:sz w:val="24"/>
          <w:lang w:val="ru-RU"/>
        </w:rPr>
        <w:t>.</w:t>
      </w:r>
    </w:p>
    <w:p w14:paraId="10468DAE" w14:textId="77777777" w:rsidR="00BF2D56" w:rsidRPr="00D7194E" w:rsidRDefault="00506222">
      <w:pPr>
        <w:autoSpaceDE w:val="0"/>
        <w:autoSpaceDN w:val="0"/>
        <w:spacing w:before="70" w:after="0" w:line="262" w:lineRule="auto"/>
        <w:ind w:right="576"/>
        <w:rPr>
          <w:lang w:val="ru-RU"/>
        </w:rPr>
      </w:pPr>
      <w:r w:rsidRPr="00D7194E">
        <w:rPr>
          <w:rFonts w:ascii="Times New Roman" w:eastAsia="Times New Roman" w:hAnsi="Times New Roman"/>
          <w:color w:val="000000"/>
          <w:sz w:val="24"/>
          <w:lang w:val="ru-RU"/>
        </w:rPr>
        <w:t>4.Микропрепараты растительных и животных клеток- томата и арбуза (натуральные препараты), инфузории туфельки и гидры (готовые микропрепараты), лупа и световой микроскоп.</w:t>
      </w:r>
    </w:p>
    <w:p w14:paraId="7DB60634" w14:textId="77777777" w:rsidR="00BF2D56" w:rsidRPr="00D7194E" w:rsidRDefault="00506222">
      <w:pPr>
        <w:autoSpaceDE w:val="0"/>
        <w:autoSpaceDN w:val="0"/>
        <w:spacing w:before="70" w:after="0" w:line="230" w:lineRule="auto"/>
        <w:rPr>
          <w:lang w:val="ru-RU"/>
        </w:rPr>
      </w:pPr>
      <w:r w:rsidRPr="00D7194E">
        <w:rPr>
          <w:rFonts w:ascii="Times New Roman" w:eastAsia="Times New Roman" w:hAnsi="Times New Roman"/>
          <w:color w:val="000000"/>
          <w:sz w:val="24"/>
          <w:lang w:val="ru-RU"/>
        </w:rPr>
        <w:t>5.Гербарии растений, определитель растений.</w:t>
      </w:r>
    </w:p>
    <w:p w14:paraId="4B18E95C" w14:textId="77777777" w:rsidR="00BF2D56" w:rsidRPr="00D7194E" w:rsidRDefault="00506222">
      <w:pPr>
        <w:autoSpaceDE w:val="0"/>
        <w:autoSpaceDN w:val="0"/>
        <w:spacing w:before="70" w:after="0" w:line="230" w:lineRule="auto"/>
        <w:rPr>
          <w:lang w:val="ru-RU"/>
        </w:rPr>
      </w:pPr>
      <w:r w:rsidRPr="00D7194E">
        <w:rPr>
          <w:rFonts w:ascii="Times New Roman" w:eastAsia="Times New Roman" w:hAnsi="Times New Roman"/>
          <w:color w:val="000000"/>
          <w:sz w:val="24"/>
          <w:lang w:val="ru-RU"/>
        </w:rPr>
        <w:t xml:space="preserve">6.Рисунки </w:t>
      </w:r>
      <w:proofErr w:type="spellStart"/>
      <w:proofErr w:type="gramStart"/>
      <w:r w:rsidRPr="00D7194E">
        <w:rPr>
          <w:rFonts w:ascii="Times New Roman" w:eastAsia="Times New Roman" w:hAnsi="Times New Roman"/>
          <w:color w:val="000000"/>
          <w:sz w:val="24"/>
          <w:lang w:val="ru-RU"/>
        </w:rPr>
        <w:t>животных,птиц</w:t>
      </w:r>
      <w:proofErr w:type="gramEnd"/>
      <w:r w:rsidRPr="00D7194E">
        <w:rPr>
          <w:rFonts w:ascii="Times New Roman" w:eastAsia="Times New Roman" w:hAnsi="Times New Roman"/>
          <w:color w:val="000000"/>
          <w:sz w:val="24"/>
          <w:lang w:val="ru-RU"/>
        </w:rPr>
        <w:t>,рыб,муляжи</w:t>
      </w:r>
      <w:proofErr w:type="spellEnd"/>
      <w:r w:rsidRPr="00D7194E">
        <w:rPr>
          <w:rFonts w:ascii="Times New Roman" w:eastAsia="Times New Roman" w:hAnsi="Times New Roman"/>
          <w:color w:val="000000"/>
          <w:sz w:val="24"/>
          <w:lang w:val="ru-RU"/>
        </w:rPr>
        <w:t>.</w:t>
      </w:r>
    </w:p>
    <w:p w14:paraId="15BD3AA0" w14:textId="77777777" w:rsidR="00BF2D56" w:rsidRPr="00D7194E" w:rsidRDefault="00506222">
      <w:pPr>
        <w:autoSpaceDE w:val="0"/>
        <w:autoSpaceDN w:val="0"/>
        <w:spacing w:before="72" w:after="0" w:line="262" w:lineRule="auto"/>
        <w:ind w:right="7776"/>
        <w:rPr>
          <w:lang w:val="ru-RU"/>
        </w:rPr>
      </w:pPr>
      <w:r w:rsidRPr="00D7194E">
        <w:rPr>
          <w:rFonts w:ascii="Times New Roman" w:eastAsia="Times New Roman" w:hAnsi="Times New Roman"/>
          <w:color w:val="000000"/>
          <w:sz w:val="24"/>
          <w:lang w:val="ru-RU"/>
        </w:rPr>
        <w:t xml:space="preserve">7.Аквариум с обитателями </w:t>
      </w:r>
      <w:r w:rsidRPr="00D7194E">
        <w:rPr>
          <w:lang w:val="ru-RU"/>
        </w:rPr>
        <w:br/>
      </w:r>
      <w:proofErr w:type="gramStart"/>
      <w:r w:rsidRPr="00D7194E">
        <w:rPr>
          <w:rFonts w:ascii="Times New Roman" w:eastAsia="Times New Roman" w:hAnsi="Times New Roman"/>
          <w:color w:val="000000"/>
          <w:sz w:val="24"/>
          <w:lang w:val="ru-RU"/>
        </w:rPr>
        <w:t>8.Инвентарь</w:t>
      </w:r>
      <w:proofErr w:type="gramEnd"/>
      <w:r w:rsidRPr="00D7194E">
        <w:rPr>
          <w:rFonts w:ascii="Times New Roman" w:eastAsia="Times New Roman" w:hAnsi="Times New Roman"/>
          <w:color w:val="000000"/>
          <w:sz w:val="24"/>
          <w:lang w:val="ru-RU"/>
        </w:rPr>
        <w:t xml:space="preserve"> для уборки</w:t>
      </w:r>
    </w:p>
    <w:p w14:paraId="177EDB8D" w14:textId="77777777" w:rsidR="00BF2D56" w:rsidRPr="00D7194E" w:rsidRDefault="00506222">
      <w:pPr>
        <w:autoSpaceDE w:val="0"/>
        <w:autoSpaceDN w:val="0"/>
        <w:spacing w:before="934" w:after="0" w:line="262" w:lineRule="auto"/>
        <w:ind w:right="720"/>
        <w:rPr>
          <w:lang w:val="ru-RU"/>
        </w:rPr>
      </w:pPr>
      <w:r w:rsidRPr="00D7194E">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14:paraId="78B97860" w14:textId="77777777" w:rsidR="00BF2D56" w:rsidRPr="00D7194E" w:rsidRDefault="00506222">
      <w:pPr>
        <w:autoSpaceDE w:val="0"/>
        <w:autoSpaceDN w:val="0"/>
        <w:spacing w:before="166" w:after="0" w:line="230" w:lineRule="auto"/>
        <w:rPr>
          <w:lang w:val="ru-RU"/>
        </w:rPr>
      </w:pPr>
      <w:r w:rsidRPr="00D7194E">
        <w:rPr>
          <w:rFonts w:ascii="Times New Roman" w:eastAsia="Times New Roman" w:hAnsi="Times New Roman"/>
          <w:color w:val="000000"/>
          <w:sz w:val="24"/>
          <w:lang w:val="ru-RU"/>
        </w:rPr>
        <w:t xml:space="preserve">компьютер, </w:t>
      </w:r>
      <w:proofErr w:type="spellStart"/>
      <w:proofErr w:type="gramStart"/>
      <w:r w:rsidRPr="00D7194E">
        <w:rPr>
          <w:rFonts w:ascii="Times New Roman" w:eastAsia="Times New Roman" w:hAnsi="Times New Roman"/>
          <w:color w:val="000000"/>
          <w:sz w:val="24"/>
          <w:lang w:val="ru-RU"/>
        </w:rPr>
        <w:t>ноутбуки,сканер</w:t>
      </w:r>
      <w:proofErr w:type="gramEnd"/>
      <w:r w:rsidRPr="00D7194E">
        <w:rPr>
          <w:rFonts w:ascii="Times New Roman" w:eastAsia="Times New Roman" w:hAnsi="Times New Roman"/>
          <w:color w:val="000000"/>
          <w:sz w:val="24"/>
          <w:lang w:val="ru-RU"/>
        </w:rPr>
        <w:t>,принтер</w:t>
      </w:r>
      <w:proofErr w:type="spellEnd"/>
      <w:r w:rsidRPr="00D7194E">
        <w:rPr>
          <w:rFonts w:ascii="Times New Roman" w:eastAsia="Times New Roman" w:hAnsi="Times New Roman"/>
          <w:color w:val="000000"/>
          <w:sz w:val="24"/>
          <w:lang w:val="ru-RU"/>
        </w:rPr>
        <w:t>, мультимедиапроектор, экран, цифровой микроскоп</w:t>
      </w:r>
    </w:p>
    <w:p w14:paraId="7E4BF800" w14:textId="77777777" w:rsidR="00BF2D56" w:rsidRPr="00D7194E" w:rsidRDefault="00BF2D56">
      <w:pPr>
        <w:rPr>
          <w:lang w:val="ru-RU"/>
        </w:rPr>
        <w:sectPr w:rsidR="00BF2D56" w:rsidRPr="00D7194E">
          <w:pgSz w:w="11900" w:h="16840"/>
          <w:pgMar w:top="298" w:right="650" w:bottom="1440" w:left="666" w:header="720" w:footer="720" w:gutter="0"/>
          <w:cols w:space="720" w:equalWidth="0">
            <w:col w:w="10584" w:space="0"/>
          </w:cols>
          <w:docGrid w:linePitch="360"/>
        </w:sectPr>
      </w:pPr>
    </w:p>
    <w:p w14:paraId="43762564" w14:textId="77777777" w:rsidR="00506222" w:rsidRPr="00D7194E" w:rsidRDefault="00506222">
      <w:pPr>
        <w:rPr>
          <w:lang w:val="ru-RU"/>
        </w:rPr>
      </w:pPr>
    </w:p>
    <w:sectPr w:rsidR="00506222" w:rsidRPr="00D7194E"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506222"/>
    <w:rsid w:val="00AA1D8D"/>
    <w:rsid w:val="00B02674"/>
    <w:rsid w:val="00B47730"/>
    <w:rsid w:val="00BF2D56"/>
    <w:rsid w:val="00C54913"/>
    <w:rsid w:val="00CB0664"/>
    <w:rsid w:val="00D7194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39E54"/>
  <w14:defaultImageDpi w14:val="300"/>
  <w15:docId w15:val="{96262D9E-9E48-42BF-B6AC-426DC834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82F17-9D1B-42E5-B340-13ECFDC5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5003</Words>
  <Characters>28520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Мозгова Наталья Владимировна</cp:lastModifiedBy>
  <cp:revision>2</cp:revision>
  <dcterms:created xsi:type="dcterms:W3CDTF">2022-08-22T07:52:00Z</dcterms:created>
  <dcterms:modified xsi:type="dcterms:W3CDTF">2022-08-22T07:52:00Z</dcterms:modified>
  <cp:category/>
</cp:coreProperties>
</file>